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1D0" w:rsidRPr="00323875" w:rsidRDefault="002031D0" w:rsidP="002031D0">
      <w:pPr>
        <w:tabs>
          <w:tab w:val="left" w:pos="4680"/>
        </w:tabs>
        <w:spacing w:after="120"/>
        <w:rPr>
          <w:rFonts w:ascii="Meta IGM" w:hAnsi="Meta IGM" w:cs="Arial"/>
          <w:bCs/>
          <w:sz w:val="16"/>
          <w:szCs w:val="16"/>
        </w:rPr>
      </w:pPr>
      <w:r w:rsidRPr="00323875">
        <w:rPr>
          <w:rFonts w:ascii="Meta IGM" w:hAnsi="Meta IGM" w:cs="Arial"/>
          <w:sz w:val="16"/>
          <w:szCs w:val="16"/>
        </w:rPr>
        <w:t xml:space="preserve">IG </w:t>
      </w:r>
      <w:proofErr w:type="gramStart"/>
      <w:r w:rsidRPr="00323875">
        <w:rPr>
          <w:rFonts w:ascii="Meta IGM" w:hAnsi="Meta IGM" w:cs="Arial"/>
          <w:sz w:val="16"/>
          <w:szCs w:val="16"/>
        </w:rPr>
        <w:t xml:space="preserve">Metall </w:t>
      </w:r>
      <w:r w:rsidRPr="00323875">
        <w:rPr>
          <w:rFonts w:ascii="Meta IGM" w:hAnsi="Meta IGM" w:cs="Arial"/>
          <w:b/>
          <w:bCs/>
          <w:sz w:val="16"/>
          <w:szCs w:val="16"/>
          <w:vertAlign w:val="superscript"/>
        </w:rPr>
        <w:t>.</w:t>
      </w:r>
      <w:proofErr w:type="gramEnd"/>
      <w:r w:rsidRPr="00323875">
        <w:rPr>
          <w:rFonts w:ascii="Meta IGM" w:hAnsi="Meta IGM" w:cs="Arial"/>
          <w:b/>
          <w:bCs/>
          <w:sz w:val="16"/>
          <w:szCs w:val="16"/>
        </w:rPr>
        <w:t xml:space="preserve"> </w:t>
      </w:r>
      <w:r w:rsidRPr="00323875">
        <w:rPr>
          <w:rFonts w:ascii="Meta IGM" w:hAnsi="Meta IGM" w:cs="Arial"/>
          <w:bCs/>
          <w:sz w:val="16"/>
          <w:szCs w:val="16"/>
        </w:rPr>
        <w:t>Gutenbergstr.</w:t>
      </w:r>
      <w:proofErr w:type="gramStart"/>
      <w:r w:rsidRPr="00323875">
        <w:rPr>
          <w:rFonts w:ascii="Meta IGM" w:hAnsi="Meta IGM" w:cs="Arial"/>
          <w:bCs/>
          <w:sz w:val="16"/>
          <w:szCs w:val="16"/>
        </w:rPr>
        <w:t xml:space="preserve">2 </w:t>
      </w:r>
      <w:r w:rsidRPr="00323875">
        <w:rPr>
          <w:rFonts w:ascii="Meta IGM" w:hAnsi="Meta IGM" w:cs="Arial"/>
          <w:b/>
          <w:bCs/>
          <w:sz w:val="16"/>
          <w:szCs w:val="16"/>
          <w:vertAlign w:val="superscript"/>
        </w:rPr>
        <w:t>.</w:t>
      </w:r>
      <w:proofErr w:type="gramEnd"/>
      <w:r w:rsidRPr="00323875">
        <w:rPr>
          <w:rFonts w:ascii="Meta IGM" w:hAnsi="Meta IGM" w:cs="Arial"/>
          <w:bCs/>
          <w:sz w:val="16"/>
          <w:szCs w:val="16"/>
        </w:rPr>
        <w:t xml:space="preserve"> 32756 Detmold</w:t>
      </w:r>
      <w:r w:rsidRPr="00323875">
        <w:rPr>
          <w:rFonts w:ascii="Meta IGM" w:hAnsi="Meta IGM" w:cs="Arial"/>
          <w:bCs/>
          <w:sz w:val="16"/>
          <w:szCs w:val="16"/>
        </w:rPr>
        <w:tab/>
      </w:r>
    </w:p>
    <w:p w:rsidR="002031D0" w:rsidRPr="00323875" w:rsidRDefault="002031D0" w:rsidP="002031D0">
      <w:pPr>
        <w:tabs>
          <w:tab w:val="left" w:pos="4680"/>
        </w:tabs>
        <w:rPr>
          <w:rFonts w:ascii="Meta IGM" w:hAnsi="Meta IGM" w:cs="Arial"/>
          <w:sz w:val="20"/>
          <w:szCs w:val="20"/>
        </w:rPr>
      </w:pPr>
      <w:r w:rsidRPr="00323875">
        <w:rPr>
          <w:rFonts w:ascii="Meta IGM" w:hAnsi="Meta IGM" w:cs="Arial"/>
          <w:bCs/>
          <w:sz w:val="20"/>
          <w:szCs w:val="20"/>
        </w:rPr>
        <w:fldChar w:fldCharType="begin"/>
      </w:r>
      <w:r w:rsidRPr="00323875">
        <w:rPr>
          <w:rFonts w:ascii="Meta IGM" w:hAnsi="Meta IGM" w:cs="Arial"/>
          <w:bCs/>
          <w:sz w:val="20"/>
          <w:szCs w:val="20"/>
        </w:rPr>
        <w:instrText xml:space="preserve"> MERGEFIELD Anrede </w:instrText>
      </w:r>
      <w:r w:rsidRPr="00323875">
        <w:rPr>
          <w:rFonts w:ascii="Meta IGM" w:hAnsi="Meta IGM" w:cs="Arial"/>
          <w:bCs/>
          <w:sz w:val="20"/>
          <w:szCs w:val="20"/>
        </w:rPr>
        <w:fldChar w:fldCharType="separate"/>
      </w:r>
      <w:r w:rsidRPr="00323875">
        <w:rPr>
          <w:rFonts w:ascii="Meta IGM" w:hAnsi="Meta IGM" w:cs="Arial"/>
          <w:bCs/>
          <w:noProof/>
          <w:sz w:val="20"/>
          <w:szCs w:val="20"/>
        </w:rPr>
        <w:t>«Anrede»</w:t>
      </w:r>
      <w:r w:rsidRPr="00323875">
        <w:rPr>
          <w:rFonts w:ascii="Meta IGM" w:hAnsi="Meta IGM" w:cs="Arial"/>
          <w:bCs/>
          <w:sz w:val="20"/>
          <w:szCs w:val="20"/>
        </w:rPr>
        <w:fldChar w:fldCharType="end"/>
      </w:r>
    </w:p>
    <w:p w:rsidR="002031D0" w:rsidRPr="00323875" w:rsidRDefault="002031D0" w:rsidP="002031D0">
      <w:pPr>
        <w:rPr>
          <w:rFonts w:ascii="Meta IGM" w:hAnsi="Meta IGM" w:cs="Arial"/>
          <w:sz w:val="20"/>
          <w:szCs w:val="20"/>
        </w:rPr>
      </w:pPr>
      <w:r w:rsidRPr="00323875">
        <w:rPr>
          <w:rFonts w:ascii="Meta IGM" w:hAnsi="Meta IGM" w:cs="Arial"/>
          <w:sz w:val="20"/>
          <w:szCs w:val="20"/>
        </w:rPr>
        <w:fldChar w:fldCharType="begin"/>
      </w:r>
      <w:r w:rsidRPr="00323875">
        <w:rPr>
          <w:rFonts w:ascii="Meta IGM" w:hAnsi="Meta IGM" w:cs="Arial"/>
          <w:sz w:val="20"/>
          <w:szCs w:val="20"/>
        </w:rPr>
        <w:instrText xml:space="preserve"> MERGEFIELD Vorname </w:instrText>
      </w:r>
      <w:r w:rsidRPr="00323875">
        <w:rPr>
          <w:rFonts w:ascii="Meta IGM" w:hAnsi="Meta IGM" w:cs="Arial"/>
          <w:sz w:val="20"/>
          <w:szCs w:val="20"/>
        </w:rPr>
        <w:fldChar w:fldCharType="separate"/>
      </w:r>
      <w:r w:rsidRPr="00323875">
        <w:rPr>
          <w:rFonts w:ascii="Meta IGM" w:hAnsi="Meta IGM" w:cs="Arial"/>
          <w:noProof/>
          <w:sz w:val="20"/>
          <w:szCs w:val="20"/>
        </w:rPr>
        <w:t>«Vorname»</w:t>
      </w:r>
      <w:r w:rsidRPr="00323875">
        <w:rPr>
          <w:rFonts w:ascii="Meta IGM" w:hAnsi="Meta IGM" w:cs="Arial"/>
          <w:sz w:val="20"/>
          <w:szCs w:val="20"/>
        </w:rPr>
        <w:fldChar w:fldCharType="end"/>
      </w:r>
      <w:r w:rsidRPr="00323875">
        <w:rPr>
          <w:rFonts w:ascii="Meta IGM" w:hAnsi="Meta IGM" w:cs="Arial"/>
          <w:sz w:val="20"/>
          <w:szCs w:val="20"/>
        </w:rPr>
        <w:t xml:space="preserve"> </w:t>
      </w:r>
      <w:r w:rsidRPr="00323875">
        <w:rPr>
          <w:rFonts w:ascii="Meta IGM" w:hAnsi="Meta IGM" w:cs="Arial"/>
          <w:sz w:val="20"/>
          <w:szCs w:val="20"/>
        </w:rPr>
        <w:fldChar w:fldCharType="begin"/>
      </w:r>
      <w:r w:rsidRPr="00323875">
        <w:rPr>
          <w:rFonts w:ascii="Meta IGM" w:hAnsi="Meta IGM" w:cs="Arial"/>
          <w:sz w:val="20"/>
          <w:szCs w:val="20"/>
        </w:rPr>
        <w:instrText xml:space="preserve"> MERGEFIELD Nachname </w:instrText>
      </w:r>
      <w:r w:rsidRPr="00323875">
        <w:rPr>
          <w:rFonts w:ascii="Meta IGM" w:hAnsi="Meta IGM" w:cs="Arial"/>
          <w:sz w:val="20"/>
          <w:szCs w:val="20"/>
        </w:rPr>
        <w:fldChar w:fldCharType="separate"/>
      </w:r>
      <w:r w:rsidRPr="00323875">
        <w:rPr>
          <w:rFonts w:ascii="Meta IGM" w:hAnsi="Meta IGM" w:cs="Arial"/>
          <w:noProof/>
          <w:sz w:val="20"/>
          <w:szCs w:val="20"/>
        </w:rPr>
        <w:t>«Nachname»</w:t>
      </w:r>
      <w:r w:rsidRPr="00323875">
        <w:rPr>
          <w:rFonts w:ascii="Meta IGM" w:hAnsi="Meta IGM" w:cs="Arial"/>
          <w:sz w:val="20"/>
          <w:szCs w:val="20"/>
        </w:rPr>
        <w:fldChar w:fldCharType="end"/>
      </w:r>
    </w:p>
    <w:p w:rsidR="002031D0" w:rsidRPr="00323875" w:rsidRDefault="002031D0" w:rsidP="002031D0">
      <w:pPr>
        <w:rPr>
          <w:rFonts w:ascii="Meta IGM" w:hAnsi="Meta IGM" w:cs="Arial"/>
          <w:sz w:val="20"/>
          <w:szCs w:val="20"/>
        </w:rPr>
      </w:pPr>
      <w:r w:rsidRPr="00323875">
        <w:rPr>
          <w:rFonts w:ascii="Meta IGM" w:hAnsi="Meta IGM" w:cs="Arial"/>
          <w:sz w:val="20"/>
          <w:szCs w:val="20"/>
        </w:rPr>
        <w:fldChar w:fldCharType="begin"/>
      </w:r>
      <w:r w:rsidRPr="00323875">
        <w:rPr>
          <w:rFonts w:ascii="Meta IGM" w:hAnsi="Meta IGM" w:cs="Arial"/>
          <w:sz w:val="20"/>
          <w:szCs w:val="20"/>
        </w:rPr>
        <w:instrText xml:space="preserve"> MERGEFIELD Adresse_privat_Straße </w:instrText>
      </w:r>
      <w:r w:rsidRPr="00323875">
        <w:rPr>
          <w:rFonts w:ascii="Meta IGM" w:hAnsi="Meta IGM" w:cs="Arial"/>
          <w:sz w:val="20"/>
          <w:szCs w:val="20"/>
        </w:rPr>
        <w:fldChar w:fldCharType="separate"/>
      </w:r>
      <w:r w:rsidRPr="00323875">
        <w:rPr>
          <w:rFonts w:ascii="Meta IGM" w:hAnsi="Meta IGM" w:cs="Arial"/>
          <w:noProof/>
          <w:sz w:val="20"/>
          <w:szCs w:val="20"/>
        </w:rPr>
        <w:t>«Adresse_privat_Straße»</w:t>
      </w:r>
      <w:r w:rsidRPr="00323875">
        <w:rPr>
          <w:rFonts w:ascii="Meta IGM" w:hAnsi="Meta IGM" w:cs="Arial"/>
          <w:sz w:val="20"/>
          <w:szCs w:val="20"/>
        </w:rPr>
        <w:fldChar w:fldCharType="end"/>
      </w:r>
    </w:p>
    <w:p w:rsidR="002031D0" w:rsidRPr="00323875" w:rsidRDefault="002031D0" w:rsidP="002031D0">
      <w:pPr>
        <w:rPr>
          <w:rFonts w:ascii="Meta IGM" w:hAnsi="Meta IGM" w:cs="Arial"/>
          <w:sz w:val="20"/>
          <w:szCs w:val="20"/>
        </w:rPr>
      </w:pPr>
    </w:p>
    <w:p w:rsidR="002031D0" w:rsidRPr="00323875" w:rsidRDefault="002031D0" w:rsidP="002031D0">
      <w:pPr>
        <w:rPr>
          <w:rFonts w:ascii="Meta IGM" w:hAnsi="Meta IGM" w:cs="Arial"/>
          <w:sz w:val="20"/>
          <w:szCs w:val="20"/>
        </w:rPr>
      </w:pPr>
      <w:r w:rsidRPr="00323875">
        <w:rPr>
          <w:rFonts w:ascii="Meta IGM" w:hAnsi="Meta IGM" w:cs="Arial"/>
          <w:sz w:val="20"/>
          <w:szCs w:val="20"/>
        </w:rPr>
        <w:fldChar w:fldCharType="begin"/>
      </w:r>
      <w:r w:rsidRPr="00323875">
        <w:rPr>
          <w:rFonts w:ascii="Meta IGM" w:hAnsi="Meta IGM" w:cs="Arial"/>
          <w:sz w:val="20"/>
          <w:szCs w:val="20"/>
        </w:rPr>
        <w:instrText xml:space="preserve"> MERGEFIELD Adresse_privat_PLZ </w:instrText>
      </w:r>
      <w:r w:rsidRPr="00323875">
        <w:rPr>
          <w:rFonts w:ascii="Meta IGM" w:hAnsi="Meta IGM" w:cs="Arial"/>
          <w:sz w:val="20"/>
          <w:szCs w:val="20"/>
        </w:rPr>
        <w:fldChar w:fldCharType="separate"/>
      </w:r>
      <w:r w:rsidRPr="00323875">
        <w:rPr>
          <w:rFonts w:ascii="Meta IGM" w:hAnsi="Meta IGM" w:cs="Arial"/>
          <w:noProof/>
          <w:sz w:val="20"/>
          <w:szCs w:val="20"/>
        </w:rPr>
        <w:t>«Adresse_privat_PLZ»</w:t>
      </w:r>
      <w:r w:rsidRPr="00323875">
        <w:rPr>
          <w:rFonts w:ascii="Meta IGM" w:hAnsi="Meta IGM" w:cs="Arial"/>
          <w:sz w:val="20"/>
          <w:szCs w:val="20"/>
        </w:rPr>
        <w:fldChar w:fldCharType="end"/>
      </w:r>
      <w:r w:rsidRPr="00323875">
        <w:rPr>
          <w:rFonts w:ascii="Meta IGM" w:hAnsi="Meta IGM" w:cs="Arial"/>
          <w:sz w:val="20"/>
          <w:szCs w:val="20"/>
        </w:rPr>
        <w:t xml:space="preserve"> </w:t>
      </w:r>
      <w:r w:rsidRPr="00323875">
        <w:rPr>
          <w:rFonts w:ascii="Meta IGM" w:hAnsi="Meta IGM" w:cs="Arial"/>
          <w:sz w:val="20"/>
          <w:szCs w:val="20"/>
        </w:rPr>
        <w:fldChar w:fldCharType="begin"/>
      </w:r>
      <w:r w:rsidRPr="00323875">
        <w:rPr>
          <w:rFonts w:ascii="Meta IGM" w:hAnsi="Meta IGM" w:cs="Arial"/>
          <w:sz w:val="20"/>
          <w:szCs w:val="20"/>
        </w:rPr>
        <w:instrText xml:space="preserve"> MERGEFIELD Adresse_privat_Ort </w:instrText>
      </w:r>
      <w:r w:rsidRPr="00323875">
        <w:rPr>
          <w:rFonts w:ascii="Meta IGM" w:hAnsi="Meta IGM" w:cs="Arial"/>
          <w:sz w:val="20"/>
          <w:szCs w:val="20"/>
        </w:rPr>
        <w:fldChar w:fldCharType="separate"/>
      </w:r>
      <w:r w:rsidRPr="00323875">
        <w:rPr>
          <w:rFonts w:ascii="Meta IGM" w:hAnsi="Meta IGM" w:cs="Arial"/>
          <w:noProof/>
          <w:sz w:val="20"/>
          <w:szCs w:val="20"/>
        </w:rPr>
        <w:t>«Adresse_privat_Ort»</w:t>
      </w:r>
      <w:r w:rsidRPr="00323875">
        <w:rPr>
          <w:rFonts w:ascii="Meta IGM" w:hAnsi="Meta IGM" w:cs="Arial"/>
          <w:sz w:val="20"/>
          <w:szCs w:val="20"/>
        </w:rPr>
        <w:fldChar w:fldCharType="end"/>
      </w:r>
    </w:p>
    <w:p w:rsidR="002031D0" w:rsidRPr="00323875" w:rsidRDefault="002031D0" w:rsidP="002031D0">
      <w:pPr>
        <w:rPr>
          <w:rFonts w:ascii="Meta IGM" w:hAnsi="Meta IGM" w:cs="Arial"/>
          <w:sz w:val="20"/>
          <w:szCs w:val="20"/>
        </w:rPr>
      </w:pPr>
      <w:r w:rsidRPr="00323875">
        <w:rPr>
          <w:rFonts w:ascii="Meta IGM" w:hAnsi="Meta IGM" w:cs="Arial"/>
          <w:sz w:val="20"/>
          <w:szCs w:val="20"/>
        </w:rPr>
        <w:tab/>
      </w:r>
      <w:r w:rsidRPr="00323875">
        <w:rPr>
          <w:rFonts w:ascii="Meta IGM" w:hAnsi="Meta IGM" w:cs="Arial"/>
          <w:sz w:val="20"/>
          <w:szCs w:val="20"/>
        </w:rPr>
        <w:tab/>
      </w:r>
      <w:r w:rsidRPr="00323875">
        <w:rPr>
          <w:rFonts w:ascii="Meta IGM" w:hAnsi="Meta IGM" w:cs="Arial"/>
          <w:sz w:val="20"/>
          <w:szCs w:val="20"/>
        </w:rPr>
        <w:tab/>
      </w:r>
      <w:r w:rsidRPr="00323875">
        <w:rPr>
          <w:rFonts w:ascii="Meta IGM" w:hAnsi="Meta IGM" w:cs="Arial"/>
          <w:sz w:val="20"/>
          <w:szCs w:val="20"/>
        </w:rPr>
        <w:tab/>
      </w:r>
      <w:r w:rsidRPr="00323875">
        <w:rPr>
          <w:rFonts w:ascii="Meta IGM" w:hAnsi="Meta IGM" w:cs="Arial"/>
          <w:sz w:val="20"/>
          <w:szCs w:val="20"/>
        </w:rPr>
        <w:tab/>
      </w:r>
      <w:r w:rsidRPr="00323875">
        <w:rPr>
          <w:rFonts w:ascii="Meta IGM" w:hAnsi="Meta IGM" w:cs="Arial"/>
          <w:sz w:val="20"/>
          <w:szCs w:val="20"/>
        </w:rPr>
        <w:tab/>
      </w:r>
      <w:r w:rsidRPr="00323875">
        <w:rPr>
          <w:rFonts w:ascii="Meta IGM" w:hAnsi="Meta IGM" w:cs="Arial"/>
          <w:sz w:val="20"/>
          <w:szCs w:val="20"/>
        </w:rPr>
        <w:tab/>
      </w:r>
      <w:r w:rsidRPr="00323875">
        <w:rPr>
          <w:rFonts w:ascii="Meta IGM" w:hAnsi="Meta IGM" w:cs="Arial"/>
          <w:sz w:val="20"/>
          <w:szCs w:val="20"/>
        </w:rPr>
        <w:tab/>
      </w:r>
      <w:r w:rsidRPr="00323875">
        <w:rPr>
          <w:rFonts w:ascii="Meta IGM" w:hAnsi="Meta IGM" w:cs="Arial"/>
          <w:sz w:val="20"/>
          <w:szCs w:val="20"/>
        </w:rPr>
        <w:tab/>
      </w:r>
      <w:r w:rsidRPr="00323875">
        <w:rPr>
          <w:rFonts w:ascii="Meta IGM" w:hAnsi="Meta IGM" w:cs="Arial"/>
          <w:sz w:val="20"/>
          <w:szCs w:val="20"/>
        </w:rPr>
        <w:tab/>
      </w:r>
    </w:p>
    <w:p w:rsidR="002031D0" w:rsidRDefault="002031D0" w:rsidP="002031D0">
      <w:pPr>
        <w:rPr>
          <w:rFonts w:ascii="Meta IGM" w:hAnsi="Meta IGM" w:cs="Arial"/>
          <w:sz w:val="20"/>
          <w:szCs w:val="20"/>
        </w:rPr>
      </w:pPr>
    </w:p>
    <w:p w:rsidR="00303341" w:rsidRPr="00323875" w:rsidRDefault="00303341" w:rsidP="002031D0">
      <w:pPr>
        <w:rPr>
          <w:rFonts w:ascii="Meta IGM" w:hAnsi="Meta IGM" w:cs="Arial"/>
          <w:sz w:val="20"/>
          <w:szCs w:val="20"/>
        </w:rPr>
      </w:pPr>
    </w:p>
    <w:p w:rsidR="002031D0" w:rsidRPr="00863B6D" w:rsidRDefault="002031D0" w:rsidP="002031D0">
      <w:pPr>
        <w:rPr>
          <w:rFonts w:ascii="Meta IGM" w:hAnsi="Meta IGM" w:cs="Arial"/>
          <w:sz w:val="22"/>
          <w:szCs w:val="22"/>
        </w:rPr>
      </w:pPr>
      <w:r w:rsidRPr="00863B6D">
        <w:rPr>
          <w:rFonts w:ascii="Meta IGM" w:hAnsi="Meta IGM" w:cs="Arial"/>
          <w:sz w:val="22"/>
          <w:szCs w:val="22"/>
        </w:rPr>
        <w:fldChar w:fldCharType="begin"/>
      </w:r>
      <w:r w:rsidRPr="00863B6D">
        <w:rPr>
          <w:rFonts w:ascii="Meta IGM" w:hAnsi="Meta IGM" w:cs="Arial"/>
          <w:sz w:val="22"/>
          <w:szCs w:val="22"/>
        </w:rPr>
        <w:instrText xml:space="preserve"> IF </w:instrText>
      </w:r>
      <w:r w:rsidRPr="00863B6D">
        <w:rPr>
          <w:rFonts w:ascii="Meta IGM" w:hAnsi="Meta IGM" w:cs="Arial"/>
          <w:sz w:val="22"/>
          <w:szCs w:val="22"/>
        </w:rPr>
        <w:fldChar w:fldCharType="begin"/>
      </w:r>
      <w:r w:rsidRPr="00863B6D">
        <w:rPr>
          <w:rFonts w:ascii="Meta IGM" w:hAnsi="Meta IGM" w:cs="Arial"/>
          <w:sz w:val="22"/>
          <w:szCs w:val="22"/>
        </w:rPr>
        <w:instrText xml:space="preserve"> MERGEFIELD Geschlecht </w:instrText>
      </w:r>
      <w:r w:rsidRPr="00863B6D">
        <w:rPr>
          <w:rFonts w:ascii="Meta IGM" w:hAnsi="Meta IGM" w:cs="Arial"/>
          <w:sz w:val="22"/>
          <w:szCs w:val="22"/>
        </w:rPr>
        <w:fldChar w:fldCharType="end"/>
      </w:r>
      <w:r w:rsidRPr="00863B6D">
        <w:rPr>
          <w:rFonts w:ascii="Meta IGM" w:hAnsi="Meta IGM" w:cs="Arial"/>
          <w:sz w:val="22"/>
          <w:szCs w:val="22"/>
        </w:rPr>
        <w:instrText xml:space="preserve"> = "W" "Liebe Kollegin" "Lieber Kollege" </w:instrText>
      </w:r>
      <w:r w:rsidRPr="00863B6D">
        <w:rPr>
          <w:rFonts w:ascii="Meta IGM" w:hAnsi="Meta IGM" w:cs="Arial"/>
          <w:sz w:val="22"/>
          <w:szCs w:val="22"/>
        </w:rPr>
        <w:fldChar w:fldCharType="separate"/>
      </w:r>
      <w:r w:rsidRPr="00863B6D">
        <w:rPr>
          <w:rFonts w:ascii="Meta IGM" w:hAnsi="Meta IGM" w:cs="Arial"/>
          <w:noProof/>
          <w:sz w:val="22"/>
          <w:szCs w:val="22"/>
        </w:rPr>
        <w:t>Lieber Kollege</w:t>
      </w:r>
      <w:r w:rsidRPr="00863B6D">
        <w:rPr>
          <w:rFonts w:ascii="Meta IGM" w:hAnsi="Meta IGM" w:cs="Arial"/>
          <w:sz w:val="22"/>
          <w:szCs w:val="22"/>
        </w:rPr>
        <w:fldChar w:fldCharType="end"/>
      </w:r>
      <w:r w:rsidRPr="00863B6D">
        <w:rPr>
          <w:rFonts w:ascii="Meta IGM" w:hAnsi="Meta IGM" w:cs="Arial"/>
          <w:sz w:val="22"/>
          <w:szCs w:val="22"/>
        </w:rPr>
        <w:t xml:space="preserve"> </w:t>
      </w:r>
      <w:r w:rsidRPr="00863B6D">
        <w:rPr>
          <w:rFonts w:ascii="Meta IGM" w:hAnsi="Meta IGM" w:cs="Arial"/>
          <w:sz w:val="22"/>
          <w:szCs w:val="22"/>
        </w:rPr>
        <w:fldChar w:fldCharType="begin"/>
      </w:r>
      <w:r w:rsidRPr="00863B6D">
        <w:rPr>
          <w:rFonts w:ascii="Meta IGM" w:hAnsi="Meta IGM" w:cs="Arial"/>
          <w:sz w:val="22"/>
          <w:szCs w:val="22"/>
        </w:rPr>
        <w:instrText xml:space="preserve"> MERGEFIELD Vorname </w:instrText>
      </w:r>
      <w:r w:rsidRPr="00863B6D">
        <w:rPr>
          <w:rFonts w:ascii="Meta IGM" w:hAnsi="Meta IGM" w:cs="Arial"/>
          <w:sz w:val="22"/>
          <w:szCs w:val="22"/>
        </w:rPr>
        <w:fldChar w:fldCharType="separate"/>
      </w:r>
      <w:r w:rsidRPr="00863B6D">
        <w:rPr>
          <w:rFonts w:ascii="Meta IGM" w:hAnsi="Meta IGM" w:cs="Arial"/>
          <w:noProof/>
          <w:sz w:val="22"/>
          <w:szCs w:val="22"/>
        </w:rPr>
        <w:t>«Vorname»</w:t>
      </w:r>
      <w:r w:rsidRPr="00863B6D">
        <w:rPr>
          <w:rFonts w:ascii="Meta IGM" w:hAnsi="Meta IGM" w:cs="Arial"/>
          <w:sz w:val="22"/>
          <w:szCs w:val="22"/>
        </w:rPr>
        <w:fldChar w:fldCharType="end"/>
      </w:r>
      <w:r w:rsidRPr="00863B6D">
        <w:rPr>
          <w:rFonts w:ascii="Meta IGM" w:hAnsi="Meta IGM" w:cs="Arial"/>
          <w:sz w:val="22"/>
          <w:szCs w:val="22"/>
        </w:rPr>
        <w:t>,</w:t>
      </w:r>
    </w:p>
    <w:p w:rsidR="002031D0" w:rsidRPr="00323875" w:rsidRDefault="002031D0" w:rsidP="002031D0">
      <w:pPr>
        <w:ind w:firstLine="708"/>
        <w:jc w:val="both"/>
        <w:rPr>
          <w:rFonts w:ascii="Meta IGM" w:hAnsi="Meta IGM" w:cs="Arial"/>
          <w:sz w:val="20"/>
          <w:szCs w:val="20"/>
        </w:rPr>
      </w:pPr>
    </w:p>
    <w:p w:rsidR="002031D0" w:rsidRPr="00863B6D" w:rsidRDefault="002031D0" w:rsidP="002031D0">
      <w:pPr>
        <w:jc w:val="both"/>
        <w:rPr>
          <w:rFonts w:ascii="Meta IGM" w:hAnsi="Meta IGM" w:cs="Arial"/>
          <w:sz w:val="22"/>
          <w:szCs w:val="22"/>
        </w:rPr>
      </w:pPr>
      <w:r w:rsidRPr="00863B6D">
        <w:rPr>
          <w:rFonts w:ascii="Meta IGM" w:hAnsi="Meta IGM" w:cs="Arial"/>
          <w:sz w:val="22"/>
          <w:szCs w:val="22"/>
        </w:rPr>
        <w:t>hiermit laden wir dich herzlich zur Delegierten- und Funktionärskonferenz ein</w:t>
      </w:r>
    </w:p>
    <w:p w:rsidR="002031D0" w:rsidRPr="00323875" w:rsidRDefault="002031D0" w:rsidP="002031D0">
      <w:pPr>
        <w:jc w:val="both"/>
        <w:rPr>
          <w:rFonts w:ascii="Meta IGM" w:hAnsi="Meta IGM" w:cs="Arial"/>
          <w:sz w:val="20"/>
          <w:szCs w:val="20"/>
        </w:rPr>
      </w:pPr>
    </w:p>
    <w:p w:rsidR="002031D0" w:rsidRPr="00323875" w:rsidRDefault="002031D0" w:rsidP="002031D0">
      <w:pPr>
        <w:spacing w:line="276" w:lineRule="auto"/>
        <w:rPr>
          <w:rFonts w:ascii="Meta IGM" w:hAnsi="Meta IGM" w:cs="Arial"/>
          <w:b/>
          <w:bCs/>
        </w:rPr>
      </w:pPr>
      <w:r w:rsidRPr="00323875">
        <w:rPr>
          <w:rFonts w:ascii="Meta IGM" w:hAnsi="Meta IGM" w:cs="Arial"/>
        </w:rPr>
        <w:t>am</w:t>
      </w:r>
      <w:r w:rsidRPr="00323875">
        <w:rPr>
          <w:rFonts w:ascii="Meta IGM" w:hAnsi="Meta IGM" w:cs="Arial"/>
          <w:sz w:val="20"/>
          <w:szCs w:val="20"/>
        </w:rPr>
        <w:tab/>
      </w:r>
      <w:r w:rsidRPr="00323875">
        <w:rPr>
          <w:rFonts w:ascii="Meta IGM" w:hAnsi="Meta IGM" w:cs="Arial"/>
          <w:sz w:val="20"/>
          <w:szCs w:val="20"/>
        </w:rPr>
        <w:tab/>
      </w:r>
      <w:r w:rsidRPr="00323875">
        <w:rPr>
          <w:rFonts w:ascii="Meta IGM" w:hAnsi="Meta IGM" w:cs="Arial"/>
          <w:b/>
        </w:rPr>
        <w:t>Donnerstag, den 19. September 2019 um 17:00 Uhr</w:t>
      </w:r>
    </w:p>
    <w:p w:rsidR="002031D0" w:rsidRPr="00323875" w:rsidRDefault="002031D0" w:rsidP="002031D0">
      <w:pPr>
        <w:spacing w:line="276" w:lineRule="auto"/>
        <w:ind w:left="1410" w:hanging="1410"/>
        <w:rPr>
          <w:rFonts w:ascii="Meta IGM" w:hAnsi="Meta IGM" w:cs="Arial"/>
          <w:b/>
          <w:bCs/>
          <w:color w:val="FF0000"/>
        </w:rPr>
      </w:pPr>
      <w:r w:rsidRPr="00323875">
        <w:rPr>
          <w:rFonts w:ascii="Meta IGM" w:hAnsi="Meta IGM" w:cs="Arial"/>
        </w:rPr>
        <w:t>im</w:t>
      </w:r>
      <w:r w:rsidRPr="00323875">
        <w:rPr>
          <w:rFonts w:ascii="Meta IGM" w:hAnsi="Meta IGM" w:cs="Arial"/>
        </w:rPr>
        <w:tab/>
      </w:r>
      <w:r w:rsidRPr="00323875">
        <w:rPr>
          <w:rFonts w:ascii="Meta IGM" w:hAnsi="Meta IGM" w:cs="Arial"/>
        </w:rPr>
        <w:tab/>
      </w:r>
      <w:r w:rsidRPr="00323875">
        <w:rPr>
          <w:rFonts w:ascii="Meta IGM" w:hAnsi="Meta IGM" w:cs="Arial"/>
          <w:b/>
          <w:bCs/>
          <w:color w:val="FF0000"/>
        </w:rPr>
        <w:t xml:space="preserve">Gasthaus Hörster Krug, Teutoburger-Wald-Str. 1 </w:t>
      </w:r>
    </w:p>
    <w:p w:rsidR="002031D0" w:rsidRPr="00323875" w:rsidRDefault="002031D0" w:rsidP="002031D0">
      <w:pPr>
        <w:spacing w:line="276" w:lineRule="auto"/>
        <w:ind w:left="1410"/>
        <w:rPr>
          <w:rFonts w:ascii="Meta IGM" w:hAnsi="Meta IGM" w:cs="Arial"/>
          <w:b/>
          <w:color w:val="FF0000"/>
        </w:rPr>
      </w:pPr>
      <w:r w:rsidRPr="00323875">
        <w:rPr>
          <w:rFonts w:ascii="Meta IGM" w:hAnsi="Meta IGM" w:cs="Arial"/>
          <w:b/>
          <w:bCs/>
          <w:color w:val="FF0000"/>
        </w:rPr>
        <w:t>in 32791 Lage</w:t>
      </w:r>
    </w:p>
    <w:p w:rsidR="002031D0" w:rsidRPr="00863B6D" w:rsidRDefault="002031D0" w:rsidP="002031D0">
      <w:pPr>
        <w:rPr>
          <w:rFonts w:ascii="Meta IGM" w:hAnsi="Meta IGM" w:cs="Arial"/>
          <w:b/>
          <w:u w:val="single"/>
        </w:rPr>
      </w:pPr>
      <w:r w:rsidRPr="00863B6D">
        <w:rPr>
          <w:rFonts w:ascii="Meta IGM" w:hAnsi="Meta IGM" w:cs="Arial"/>
          <w:b/>
          <w:u w:val="single"/>
        </w:rPr>
        <w:t>Folgende Tagesordnung ist vorgesehen:</w:t>
      </w:r>
    </w:p>
    <w:p w:rsidR="002031D0" w:rsidRPr="00863B6D" w:rsidRDefault="002031D0" w:rsidP="002031D0">
      <w:pPr>
        <w:rPr>
          <w:rFonts w:ascii="Meta IGM" w:hAnsi="Meta IGM" w:cs="Arial"/>
        </w:rPr>
      </w:pPr>
    </w:p>
    <w:p w:rsidR="002031D0" w:rsidRPr="00323875" w:rsidRDefault="002031D0" w:rsidP="002031D0">
      <w:pPr>
        <w:tabs>
          <w:tab w:val="left" w:pos="540"/>
          <w:tab w:val="left" w:pos="900"/>
          <w:tab w:val="left" w:pos="1080"/>
          <w:tab w:val="left" w:pos="1440"/>
          <w:tab w:val="left" w:pos="1800"/>
        </w:tabs>
        <w:rPr>
          <w:rFonts w:ascii="Meta IGM" w:hAnsi="Meta IGM" w:cs="Arial"/>
          <w:b/>
          <w:bCs/>
          <w:iCs/>
        </w:rPr>
      </w:pPr>
      <w:r w:rsidRPr="00323875">
        <w:rPr>
          <w:rFonts w:ascii="Meta IGM" w:hAnsi="Meta IGM" w:cs="Arial"/>
          <w:b/>
          <w:bCs/>
          <w:i/>
          <w:iCs/>
        </w:rPr>
        <w:t>1.</w:t>
      </w:r>
      <w:r w:rsidRPr="00323875">
        <w:rPr>
          <w:rFonts w:ascii="Meta IGM" w:hAnsi="Meta IGM" w:cs="Arial"/>
          <w:b/>
          <w:bCs/>
          <w:i/>
          <w:iCs/>
        </w:rPr>
        <w:tab/>
        <w:t>Eröffnung und Begrüßung</w:t>
      </w:r>
    </w:p>
    <w:p w:rsidR="002031D0" w:rsidRPr="00323875" w:rsidRDefault="002031D0" w:rsidP="002031D0">
      <w:pPr>
        <w:tabs>
          <w:tab w:val="left" w:pos="540"/>
          <w:tab w:val="left" w:pos="900"/>
          <w:tab w:val="left" w:pos="1080"/>
          <w:tab w:val="left" w:pos="1440"/>
          <w:tab w:val="left" w:pos="1800"/>
        </w:tabs>
        <w:rPr>
          <w:rFonts w:ascii="Meta IGM" w:hAnsi="Meta IGM" w:cs="Arial"/>
          <w:b/>
          <w:bCs/>
          <w:i/>
          <w:iCs/>
        </w:rPr>
      </w:pPr>
      <w:r w:rsidRPr="00323875">
        <w:rPr>
          <w:rFonts w:ascii="Meta IGM" w:hAnsi="Meta IGM" w:cs="Arial"/>
          <w:b/>
          <w:bCs/>
          <w:i/>
          <w:iCs/>
        </w:rPr>
        <w:t>2.</w:t>
      </w:r>
      <w:r w:rsidRPr="00323875">
        <w:rPr>
          <w:rFonts w:ascii="Meta IGM" w:hAnsi="Meta IGM" w:cs="Arial"/>
          <w:b/>
          <w:bCs/>
          <w:i/>
          <w:iCs/>
        </w:rPr>
        <w:tab/>
        <w:t>Bericht der Revision</w:t>
      </w:r>
    </w:p>
    <w:p w:rsidR="002031D0" w:rsidRPr="00323875" w:rsidRDefault="002031D0" w:rsidP="002031D0">
      <w:pPr>
        <w:tabs>
          <w:tab w:val="left" w:pos="540"/>
          <w:tab w:val="left" w:pos="900"/>
          <w:tab w:val="left" w:pos="1080"/>
          <w:tab w:val="left" w:pos="1440"/>
          <w:tab w:val="left" w:pos="1800"/>
        </w:tabs>
        <w:ind w:left="540" w:hanging="540"/>
        <w:rPr>
          <w:rFonts w:ascii="Meta IGM" w:hAnsi="Meta IGM" w:cs="Arial"/>
          <w:b/>
          <w:bCs/>
          <w:i/>
          <w:iCs/>
        </w:rPr>
      </w:pPr>
      <w:r w:rsidRPr="00323875">
        <w:rPr>
          <w:rFonts w:ascii="Meta IGM" w:hAnsi="Meta IGM" w:cs="Arial"/>
          <w:b/>
          <w:bCs/>
          <w:i/>
          <w:iCs/>
        </w:rPr>
        <w:t>3.</w:t>
      </w:r>
      <w:r w:rsidRPr="00323875">
        <w:rPr>
          <w:rFonts w:ascii="Meta IGM" w:hAnsi="Meta IGM" w:cs="Arial"/>
          <w:b/>
          <w:bCs/>
          <w:i/>
          <w:iCs/>
        </w:rPr>
        <w:tab/>
        <w:t xml:space="preserve">Rechenschaftsbericht des Bevollmächtigten und der </w:t>
      </w:r>
    </w:p>
    <w:p w:rsidR="002031D0" w:rsidRPr="00323875" w:rsidRDefault="002031D0" w:rsidP="002031D0">
      <w:pPr>
        <w:tabs>
          <w:tab w:val="left" w:pos="540"/>
          <w:tab w:val="left" w:pos="900"/>
          <w:tab w:val="left" w:pos="1080"/>
          <w:tab w:val="left" w:pos="1440"/>
          <w:tab w:val="left" w:pos="1800"/>
        </w:tabs>
        <w:ind w:left="540" w:hanging="540"/>
        <w:rPr>
          <w:rFonts w:ascii="Meta IGM" w:hAnsi="Meta IGM" w:cs="Arial"/>
          <w:b/>
          <w:bCs/>
          <w:i/>
          <w:iCs/>
        </w:rPr>
      </w:pPr>
      <w:r w:rsidRPr="00323875">
        <w:rPr>
          <w:rFonts w:ascii="Meta IGM" w:hAnsi="Meta IGM" w:cs="Arial"/>
          <w:b/>
          <w:bCs/>
          <w:i/>
          <w:iCs/>
        </w:rPr>
        <w:tab/>
        <w:t>politischen Sekretäre</w:t>
      </w:r>
    </w:p>
    <w:p w:rsidR="002031D0" w:rsidRDefault="002031D0" w:rsidP="002031D0">
      <w:pPr>
        <w:tabs>
          <w:tab w:val="left" w:pos="540"/>
          <w:tab w:val="left" w:pos="900"/>
          <w:tab w:val="left" w:pos="1080"/>
          <w:tab w:val="left" w:pos="1440"/>
          <w:tab w:val="left" w:pos="1800"/>
        </w:tabs>
        <w:ind w:left="540" w:hanging="540"/>
        <w:rPr>
          <w:rFonts w:ascii="Meta IGM" w:hAnsi="Meta IGM" w:cs="Arial"/>
          <w:b/>
          <w:bCs/>
          <w:i/>
          <w:iCs/>
        </w:rPr>
      </w:pPr>
      <w:r w:rsidRPr="00323875">
        <w:rPr>
          <w:rFonts w:ascii="Meta IGM" w:hAnsi="Meta IGM" w:cs="Arial"/>
          <w:b/>
          <w:bCs/>
          <w:i/>
          <w:iCs/>
        </w:rPr>
        <w:t>4.</w:t>
      </w:r>
      <w:r w:rsidRPr="00323875">
        <w:rPr>
          <w:rFonts w:ascii="Meta IGM" w:hAnsi="Meta IGM" w:cs="Arial"/>
          <w:b/>
          <w:bCs/>
          <w:i/>
          <w:iCs/>
        </w:rPr>
        <w:tab/>
        <w:t>24. Gewerkschaftstag vom 06. bis 12. Oktober 2019 + anstehende</w:t>
      </w:r>
      <w:r>
        <w:rPr>
          <w:rFonts w:ascii="Meta IGM" w:hAnsi="Meta IGM" w:cs="Arial"/>
          <w:b/>
          <w:bCs/>
          <w:i/>
          <w:iCs/>
        </w:rPr>
        <w:t xml:space="preserve"> </w:t>
      </w:r>
      <w:r w:rsidRPr="00323875">
        <w:rPr>
          <w:rFonts w:ascii="Meta IGM" w:hAnsi="Meta IGM" w:cs="Arial"/>
          <w:b/>
          <w:bCs/>
          <w:i/>
          <w:iCs/>
        </w:rPr>
        <w:t xml:space="preserve">Organisationswahlen, </w:t>
      </w:r>
    </w:p>
    <w:p w:rsidR="002031D0" w:rsidRPr="00323875" w:rsidRDefault="002031D0" w:rsidP="002031D0">
      <w:pPr>
        <w:tabs>
          <w:tab w:val="left" w:pos="540"/>
          <w:tab w:val="left" w:pos="900"/>
          <w:tab w:val="left" w:pos="1080"/>
          <w:tab w:val="left" w:pos="1440"/>
          <w:tab w:val="left" w:pos="1800"/>
        </w:tabs>
        <w:ind w:left="540" w:hanging="540"/>
        <w:rPr>
          <w:rFonts w:ascii="Meta IGM" w:hAnsi="Meta IGM" w:cs="Arial"/>
          <w:b/>
          <w:bCs/>
          <w:i/>
          <w:iCs/>
        </w:rPr>
      </w:pPr>
      <w:r>
        <w:rPr>
          <w:rFonts w:ascii="Meta IGM" w:hAnsi="Meta IGM" w:cs="Arial"/>
          <w:b/>
          <w:bCs/>
          <w:i/>
          <w:iCs/>
        </w:rPr>
        <w:tab/>
      </w:r>
      <w:r w:rsidRPr="00323875">
        <w:rPr>
          <w:rFonts w:ascii="Meta IGM" w:hAnsi="Meta IGM" w:cs="Arial"/>
          <w:b/>
          <w:bCs/>
          <w:i/>
          <w:iCs/>
        </w:rPr>
        <w:t>sowie Vertrauensleutewahlen</w:t>
      </w:r>
    </w:p>
    <w:p w:rsidR="002031D0" w:rsidRPr="00323875" w:rsidRDefault="002031D0" w:rsidP="002031D0">
      <w:pPr>
        <w:tabs>
          <w:tab w:val="left" w:pos="540"/>
          <w:tab w:val="left" w:pos="900"/>
          <w:tab w:val="left" w:pos="1080"/>
          <w:tab w:val="left" w:pos="1440"/>
          <w:tab w:val="left" w:pos="1800"/>
        </w:tabs>
        <w:ind w:left="540" w:hanging="540"/>
        <w:rPr>
          <w:rFonts w:ascii="Meta IGM" w:hAnsi="Meta IGM" w:cs="Arial"/>
          <w:b/>
          <w:bCs/>
          <w:i/>
          <w:iCs/>
        </w:rPr>
      </w:pPr>
      <w:r w:rsidRPr="00323875">
        <w:rPr>
          <w:rFonts w:ascii="Meta IGM" w:hAnsi="Meta IGM" w:cs="Arial"/>
          <w:b/>
          <w:bCs/>
          <w:i/>
          <w:iCs/>
        </w:rPr>
        <w:t>5.</w:t>
      </w:r>
      <w:r w:rsidRPr="00323875">
        <w:rPr>
          <w:rFonts w:ascii="Meta IGM" w:hAnsi="Meta IGM" w:cs="Arial"/>
          <w:b/>
          <w:bCs/>
          <w:i/>
          <w:iCs/>
        </w:rPr>
        <w:tab/>
        <w:t>Aussprache zu den Berichten</w:t>
      </w:r>
    </w:p>
    <w:p w:rsidR="002031D0" w:rsidRPr="00323875" w:rsidRDefault="002031D0" w:rsidP="002031D0">
      <w:pPr>
        <w:tabs>
          <w:tab w:val="left" w:pos="540"/>
          <w:tab w:val="left" w:pos="900"/>
          <w:tab w:val="left" w:pos="1080"/>
          <w:tab w:val="left" w:pos="1440"/>
          <w:tab w:val="left" w:pos="1800"/>
        </w:tabs>
        <w:ind w:left="540" w:hanging="540"/>
        <w:rPr>
          <w:rFonts w:ascii="Meta IGM" w:hAnsi="Meta IGM" w:cs="Arial"/>
          <w:b/>
          <w:bCs/>
          <w:i/>
          <w:iCs/>
        </w:rPr>
      </w:pPr>
      <w:r w:rsidRPr="00323875">
        <w:rPr>
          <w:rFonts w:ascii="Meta IGM" w:hAnsi="Meta IGM" w:cs="Arial"/>
          <w:b/>
          <w:bCs/>
          <w:i/>
          <w:iCs/>
        </w:rPr>
        <w:t>6.</w:t>
      </w:r>
      <w:r w:rsidRPr="00323875">
        <w:rPr>
          <w:rFonts w:ascii="Meta IGM" w:hAnsi="Meta IGM" w:cs="Arial"/>
          <w:b/>
          <w:bCs/>
          <w:i/>
          <w:iCs/>
        </w:rPr>
        <w:tab/>
        <w:t>Entlastung der Geschäftsführung und des Ortsvorstandes</w:t>
      </w:r>
    </w:p>
    <w:p w:rsidR="002031D0" w:rsidRPr="00323875" w:rsidRDefault="002031D0" w:rsidP="002031D0">
      <w:pPr>
        <w:tabs>
          <w:tab w:val="left" w:pos="540"/>
          <w:tab w:val="left" w:pos="900"/>
          <w:tab w:val="left" w:pos="1080"/>
          <w:tab w:val="left" w:pos="1440"/>
          <w:tab w:val="left" w:pos="1800"/>
        </w:tabs>
        <w:rPr>
          <w:rFonts w:ascii="Meta IGM" w:hAnsi="Meta IGM" w:cs="Arial"/>
          <w:b/>
          <w:bCs/>
          <w:i/>
          <w:iCs/>
        </w:rPr>
      </w:pPr>
      <w:r w:rsidRPr="00323875">
        <w:rPr>
          <w:rFonts w:ascii="Meta IGM" w:hAnsi="Meta IGM" w:cs="Arial"/>
          <w:b/>
          <w:bCs/>
          <w:i/>
          <w:iCs/>
        </w:rPr>
        <w:t>7.</w:t>
      </w:r>
      <w:r w:rsidRPr="00323875">
        <w:rPr>
          <w:rFonts w:ascii="Meta IGM" w:hAnsi="Meta IGM" w:cs="Arial"/>
          <w:b/>
          <w:bCs/>
          <w:i/>
          <w:iCs/>
        </w:rPr>
        <w:tab/>
        <w:t>Verschiedenes</w:t>
      </w:r>
    </w:p>
    <w:p w:rsidR="002031D0" w:rsidRPr="00323875" w:rsidRDefault="002031D0" w:rsidP="002031D0">
      <w:pPr>
        <w:tabs>
          <w:tab w:val="left" w:pos="900"/>
          <w:tab w:val="left" w:pos="1080"/>
          <w:tab w:val="left" w:pos="1440"/>
          <w:tab w:val="left" w:pos="1800"/>
        </w:tabs>
        <w:rPr>
          <w:rFonts w:ascii="Meta IGM" w:hAnsi="Meta IGM" w:cs="Arial"/>
          <w:bCs/>
          <w:sz w:val="20"/>
          <w:szCs w:val="20"/>
        </w:rPr>
      </w:pPr>
    </w:p>
    <w:p w:rsidR="002031D0" w:rsidRPr="00323875" w:rsidRDefault="002031D0" w:rsidP="002031D0">
      <w:pPr>
        <w:tabs>
          <w:tab w:val="left" w:pos="900"/>
          <w:tab w:val="left" w:pos="1080"/>
          <w:tab w:val="left" w:pos="1440"/>
          <w:tab w:val="left" w:pos="1800"/>
        </w:tabs>
        <w:rPr>
          <w:rFonts w:ascii="Meta IGM" w:hAnsi="Meta IGM" w:cs="Arial"/>
          <w:b/>
          <w:bCs/>
          <w:sz w:val="22"/>
          <w:szCs w:val="22"/>
        </w:rPr>
      </w:pPr>
      <w:r w:rsidRPr="00323875">
        <w:rPr>
          <w:rFonts w:ascii="Meta IGM" w:hAnsi="Meta IGM" w:cs="Arial"/>
          <w:b/>
          <w:bCs/>
          <w:sz w:val="22"/>
          <w:szCs w:val="22"/>
        </w:rPr>
        <w:t>Solltest Du als ordentlicher Delegierter an der Versammlung nicht teilnehmen können, leite die Einladung an deinen Stellvertreter weiter.</w:t>
      </w:r>
    </w:p>
    <w:p w:rsidR="002031D0" w:rsidRPr="00323875" w:rsidRDefault="002031D0" w:rsidP="002031D0">
      <w:pPr>
        <w:tabs>
          <w:tab w:val="left" w:pos="900"/>
          <w:tab w:val="left" w:pos="1080"/>
          <w:tab w:val="left" w:pos="1440"/>
          <w:tab w:val="left" w:pos="1800"/>
        </w:tabs>
        <w:rPr>
          <w:rFonts w:ascii="Meta IGM" w:hAnsi="Meta IGM" w:cs="Arial"/>
          <w:b/>
          <w:bCs/>
          <w:sz w:val="20"/>
          <w:szCs w:val="20"/>
        </w:rPr>
      </w:pPr>
    </w:p>
    <w:p w:rsidR="00863B6D" w:rsidRDefault="002031D0" w:rsidP="002031D0">
      <w:pPr>
        <w:tabs>
          <w:tab w:val="left" w:pos="900"/>
          <w:tab w:val="left" w:pos="1080"/>
          <w:tab w:val="left" w:pos="1440"/>
          <w:tab w:val="left" w:pos="1800"/>
        </w:tabs>
        <w:rPr>
          <w:rFonts w:ascii="Meta IGM" w:hAnsi="Meta IGM" w:cs="Arial"/>
          <w:bCs/>
          <w:sz w:val="22"/>
          <w:szCs w:val="22"/>
        </w:rPr>
      </w:pPr>
      <w:r w:rsidRPr="00863B6D">
        <w:rPr>
          <w:rFonts w:ascii="Meta IGM" w:hAnsi="Meta IGM" w:cs="Arial"/>
          <w:bCs/>
          <w:sz w:val="22"/>
          <w:szCs w:val="22"/>
        </w:rPr>
        <w:t xml:space="preserve">Aus organisatorischen Gründen bitten wir </w:t>
      </w:r>
      <w:r w:rsidRPr="00863B6D">
        <w:rPr>
          <w:rFonts w:ascii="Meta IGM" w:hAnsi="Meta IGM" w:cs="Arial"/>
          <w:b/>
          <w:sz w:val="22"/>
          <w:szCs w:val="22"/>
        </w:rPr>
        <w:t>dringend</w:t>
      </w:r>
      <w:r w:rsidRPr="00863B6D">
        <w:rPr>
          <w:rFonts w:ascii="Meta IGM" w:hAnsi="Meta IGM" w:cs="Arial"/>
          <w:bCs/>
          <w:sz w:val="22"/>
          <w:szCs w:val="22"/>
        </w:rPr>
        <w:t xml:space="preserve"> um deine </w:t>
      </w:r>
    </w:p>
    <w:p w:rsidR="00863B6D" w:rsidRPr="00863B6D" w:rsidRDefault="002031D0" w:rsidP="002031D0">
      <w:pPr>
        <w:tabs>
          <w:tab w:val="left" w:pos="900"/>
          <w:tab w:val="left" w:pos="1080"/>
          <w:tab w:val="left" w:pos="1440"/>
          <w:tab w:val="left" w:pos="1800"/>
        </w:tabs>
        <w:rPr>
          <w:rFonts w:ascii="Meta IGM" w:hAnsi="Meta IGM" w:cs="Arial"/>
          <w:b/>
          <w:color w:val="FF0000"/>
          <w:sz w:val="22"/>
          <w:szCs w:val="22"/>
        </w:rPr>
      </w:pPr>
      <w:r w:rsidRPr="00863B6D">
        <w:rPr>
          <w:rFonts w:ascii="Meta IGM" w:hAnsi="Meta IGM" w:cs="Arial"/>
          <w:b/>
          <w:color w:val="FF0000"/>
          <w:sz w:val="22"/>
          <w:szCs w:val="22"/>
          <w:u w:val="single"/>
        </w:rPr>
        <w:t>An- bzw. Abmeldung bis Freitag den 13. September 2019</w:t>
      </w:r>
      <w:r w:rsidRPr="00863B6D">
        <w:rPr>
          <w:rFonts w:ascii="Meta IGM" w:hAnsi="Meta IGM" w:cs="Arial"/>
          <w:b/>
          <w:color w:val="FF0000"/>
          <w:sz w:val="22"/>
          <w:szCs w:val="22"/>
        </w:rPr>
        <w:t xml:space="preserve"> unter</w:t>
      </w:r>
    </w:p>
    <w:p w:rsidR="002031D0" w:rsidRPr="00863B6D" w:rsidRDefault="002031D0" w:rsidP="002031D0">
      <w:pPr>
        <w:tabs>
          <w:tab w:val="left" w:pos="900"/>
          <w:tab w:val="left" w:pos="1080"/>
          <w:tab w:val="left" w:pos="1440"/>
          <w:tab w:val="left" w:pos="1800"/>
        </w:tabs>
        <w:rPr>
          <w:rFonts w:ascii="Meta IGM" w:hAnsi="Meta IGM" w:cs="Arial"/>
          <w:b/>
          <w:color w:val="FF0000"/>
          <w:sz w:val="22"/>
          <w:szCs w:val="22"/>
        </w:rPr>
      </w:pPr>
      <w:r w:rsidRPr="00863B6D">
        <w:rPr>
          <w:rFonts w:ascii="Meta IGM" w:hAnsi="Meta IGM" w:cs="Arial"/>
          <w:b/>
          <w:color w:val="FF0000"/>
          <w:sz w:val="22"/>
          <w:szCs w:val="22"/>
        </w:rPr>
        <w:t>der Tel.: 05231 9919-16 oder per Email</w:t>
      </w:r>
      <w:r w:rsidR="00863B6D" w:rsidRPr="00863B6D">
        <w:rPr>
          <w:rFonts w:ascii="Meta IGM" w:hAnsi="Meta IGM" w:cs="Arial"/>
          <w:b/>
          <w:color w:val="FF0000"/>
          <w:sz w:val="22"/>
          <w:szCs w:val="22"/>
        </w:rPr>
        <w:t xml:space="preserve"> an:</w:t>
      </w:r>
      <w:r w:rsidRPr="00863B6D">
        <w:rPr>
          <w:rFonts w:ascii="Meta IGM" w:hAnsi="Meta IGM" w:cs="Arial"/>
          <w:b/>
          <w:color w:val="FF0000"/>
          <w:sz w:val="22"/>
          <w:szCs w:val="22"/>
        </w:rPr>
        <w:t xml:space="preserve"> sabrina.hawig@igmetall.de. </w:t>
      </w:r>
    </w:p>
    <w:p w:rsidR="002031D0" w:rsidRPr="00863B6D" w:rsidRDefault="002031D0" w:rsidP="002031D0">
      <w:pPr>
        <w:tabs>
          <w:tab w:val="left" w:pos="900"/>
          <w:tab w:val="left" w:pos="1080"/>
          <w:tab w:val="left" w:pos="1440"/>
          <w:tab w:val="left" w:pos="1800"/>
        </w:tabs>
        <w:rPr>
          <w:rFonts w:ascii="Meta IGM" w:hAnsi="Meta IGM" w:cs="Arial"/>
          <w:sz w:val="22"/>
          <w:szCs w:val="22"/>
        </w:rPr>
      </w:pPr>
      <w:r w:rsidRPr="00863B6D">
        <w:rPr>
          <w:rFonts w:ascii="Meta IGM" w:hAnsi="Meta IGM" w:cs="Arial"/>
          <w:sz w:val="22"/>
          <w:szCs w:val="22"/>
        </w:rPr>
        <w:t xml:space="preserve">Für einen kleinen Imbiss ist wie immer gesorgt. </w:t>
      </w:r>
    </w:p>
    <w:p w:rsidR="002031D0" w:rsidRPr="00863B6D" w:rsidRDefault="002031D0" w:rsidP="002031D0">
      <w:pPr>
        <w:tabs>
          <w:tab w:val="left" w:pos="1440"/>
          <w:tab w:val="left" w:pos="1800"/>
        </w:tabs>
        <w:rPr>
          <w:rFonts w:ascii="Meta IGM" w:hAnsi="Meta IGM" w:cs="Arial"/>
          <w:sz w:val="22"/>
          <w:szCs w:val="22"/>
        </w:rPr>
      </w:pPr>
    </w:p>
    <w:p w:rsidR="002031D0" w:rsidRPr="00863B6D" w:rsidRDefault="002031D0" w:rsidP="002031D0">
      <w:pPr>
        <w:tabs>
          <w:tab w:val="left" w:pos="1440"/>
          <w:tab w:val="left" w:pos="1800"/>
        </w:tabs>
        <w:rPr>
          <w:rFonts w:ascii="Meta IGM" w:hAnsi="Meta IGM" w:cs="Arial"/>
          <w:sz w:val="22"/>
          <w:szCs w:val="22"/>
        </w:rPr>
      </w:pPr>
      <w:r w:rsidRPr="00863B6D">
        <w:rPr>
          <w:rFonts w:ascii="Meta IGM" w:hAnsi="Meta IGM" w:cs="Arial"/>
          <w:sz w:val="22"/>
          <w:szCs w:val="22"/>
        </w:rPr>
        <w:t>Mit freundlichen Grüßen</w:t>
      </w:r>
      <w:r w:rsidRPr="00863B6D">
        <w:rPr>
          <w:rFonts w:ascii="Meta IGM" w:hAnsi="Meta IGM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900430</wp:posOffset>
            </wp:positionH>
            <wp:positionV relativeFrom="paragraph">
              <wp:posOffset>8784590</wp:posOffset>
            </wp:positionV>
            <wp:extent cx="1607820" cy="388620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1D0" w:rsidRPr="00323875" w:rsidRDefault="002031D0" w:rsidP="002031D0">
      <w:pPr>
        <w:tabs>
          <w:tab w:val="left" w:pos="1440"/>
          <w:tab w:val="left" w:pos="1800"/>
        </w:tabs>
        <w:rPr>
          <w:rFonts w:ascii="Meta IGM" w:hAnsi="Meta IGM" w:cs="Arial"/>
          <w:sz w:val="20"/>
          <w:szCs w:val="20"/>
        </w:rPr>
      </w:pPr>
      <w:r w:rsidRPr="00323875">
        <w:rPr>
          <w:rFonts w:ascii="Meta IGM" w:hAnsi="Meta IGM" w:cs="Arial"/>
          <w:noProof/>
          <w:sz w:val="20"/>
          <w:szCs w:val="20"/>
        </w:rPr>
        <w:drawing>
          <wp:inline distT="0" distB="0" distL="0" distR="0">
            <wp:extent cx="1876425" cy="352425"/>
            <wp:effectExtent l="0" t="0" r="9525" b="9525"/>
            <wp:docPr id="2" name="Grafik 2" descr="Unterschrift Er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erschrift Eri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031D0" w:rsidRPr="00323875" w:rsidRDefault="002031D0" w:rsidP="002031D0">
      <w:pPr>
        <w:tabs>
          <w:tab w:val="left" w:pos="1440"/>
          <w:tab w:val="left" w:pos="1800"/>
        </w:tabs>
        <w:rPr>
          <w:rFonts w:ascii="Meta IGM" w:hAnsi="Meta IGM" w:cs="Arial"/>
          <w:i/>
          <w:sz w:val="20"/>
          <w:szCs w:val="20"/>
        </w:rPr>
      </w:pPr>
      <w:r w:rsidRPr="00323875">
        <w:rPr>
          <w:rFonts w:ascii="Meta IGM" w:hAnsi="Meta IGM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901065</wp:posOffset>
            </wp:positionH>
            <wp:positionV relativeFrom="paragraph">
              <wp:posOffset>8656320</wp:posOffset>
            </wp:positionV>
            <wp:extent cx="1609725" cy="393065"/>
            <wp:effectExtent l="0" t="0" r="9525" b="698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3875">
        <w:rPr>
          <w:rFonts w:ascii="Meta IGM" w:hAnsi="Meta IGM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901065</wp:posOffset>
            </wp:positionH>
            <wp:positionV relativeFrom="paragraph">
              <wp:posOffset>8656320</wp:posOffset>
            </wp:positionV>
            <wp:extent cx="1609725" cy="393065"/>
            <wp:effectExtent l="0" t="0" r="9525" b="698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3875">
        <w:rPr>
          <w:rFonts w:ascii="Meta IGM" w:hAnsi="Meta IGM" w:cs="Arial"/>
          <w:i/>
          <w:sz w:val="20"/>
          <w:szCs w:val="20"/>
        </w:rPr>
        <w:t>Erich Koch</w:t>
      </w:r>
    </w:p>
    <w:p w:rsidR="002031D0" w:rsidRPr="00323875" w:rsidRDefault="002031D0" w:rsidP="002031D0">
      <w:pPr>
        <w:tabs>
          <w:tab w:val="left" w:pos="1440"/>
          <w:tab w:val="left" w:pos="1800"/>
        </w:tabs>
        <w:rPr>
          <w:rFonts w:ascii="Meta IGM" w:hAnsi="Meta IGM" w:cs="Arial"/>
          <w:sz w:val="20"/>
          <w:szCs w:val="20"/>
        </w:rPr>
      </w:pPr>
      <w:r w:rsidRPr="00323875">
        <w:rPr>
          <w:rFonts w:ascii="Meta IGM" w:hAnsi="Meta IGM" w:cs="Arial"/>
          <w:sz w:val="20"/>
          <w:szCs w:val="20"/>
        </w:rPr>
        <w:t>IG Metall Detmold</w:t>
      </w:r>
    </w:p>
    <w:sectPr w:rsidR="002031D0" w:rsidRPr="00323875" w:rsidSect="00AA6277">
      <w:footerReference w:type="default" r:id="rId8"/>
      <w:headerReference w:type="first" r:id="rId9"/>
      <w:footerReference w:type="first" r:id="rId10"/>
      <w:pgSz w:w="11900" w:h="16840"/>
      <w:pgMar w:top="2977" w:right="1693" w:bottom="178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C35" w:rsidRDefault="00DC7C35" w:rsidP="003B2678">
      <w:r>
        <w:separator/>
      </w:r>
    </w:p>
  </w:endnote>
  <w:endnote w:type="continuationSeparator" w:id="0">
    <w:p w:rsidR="00DC7C35" w:rsidRDefault="00DC7C35" w:rsidP="003B2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eta IGM">
    <w:panose1 w:val="02000503040000020004"/>
    <w:charset w:val="00"/>
    <w:family w:val="auto"/>
    <w:pitch w:val="variable"/>
    <w:sig w:usb0="A00002FF" w:usb1="5000207B" w:usb2="00000000" w:usb3="00000000" w:csb0="0000009F" w:csb1="00000000"/>
  </w:font>
  <w:font w:name="Meta OT">
    <w:altName w:val="Calibri"/>
    <w:charset w:val="4D"/>
    <w:family w:val="swiss"/>
    <w:pitch w:val="variable"/>
    <w:sig w:usb0="A00000EF" w:usb1="5000207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544102762"/>
      <w:docPartObj>
        <w:docPartGallery w:val="Page Numbers (Bottom of Page)"/>
        <w:docPartUnique/>
      </w:docPartObj>
    </w:sdtPr>
    <w:sdtEndPr>
      <w:rPr>
        <w:rStyle w:val="Absatz-Standardschriftart"/>
      </w:rPr>
    </w:sdtEndPr>
    <w:sdtContent>
      <w:p w:rsidR="00AA6277" w:rsidRPr="00C10492" w:rsidRDefault="00AA6277" w:rsidP="00AA6277">
        <w:pPr>
          <w:pStyle w:val="IGMSeitenzahl"/>
          <w:framePr w:wrap="around" w:x="11168" w:y="15890"/>
          <w:rPr>
            <w:lang w:val="de-DE"/>
          </w:rPr>
        </w:pPr>
        <w:r w:rsidRPr="0086421D">
          <w:fldChar w:fldCharType="begin"/>
        </w:r>
        <w:r w:rsidRPr="00C10492">
          <w:rPr>
            <w:lang w:val="de-DE"/>
          </w:rPr>
          <w:instrText xml:space="preserve"> PAGE </w:instrText>
        </w:r>
        <w:r w:rsidRPr="0086421D">
          <w:fldChar w:fldCharType="separate"/>
        </w:r>
        <w:r w:rsidR="00863B6D">
          <w:rPr>
            <w:lang w:val="de-DE"/>
          </w:rPr>
          <w:t>2</w:t>
        </w:r>
        <w:r w:rsidRPr="0086421D">
          <w:fldChar w:fldCharType="end"/>
        </w:r>
      </w:p>
    </w:sdtContent>
  </w:sdt>
  <w:p w:rsidR="00AA6277" w:rsidRDefault="00AA62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68B" w:rsidRPr="00E67375" w:rsidRDefault="0024668B" w:rsidP="0024668B">
    <w:pPr>
      <w:pStyle w:val="IGMFuzeilefett"/>
    </w:pPr>
    <w:r w:rsidRPr="00E67375">
      <w:t>IG Metall – Gewerkschaft für Produktion und Dienstleistung im DGB</w:t>
    </w:r>
  </w:p>
  <w:sdt>
    <w:sdtPr>
      <w:rPr>
        <w:rStyle w:val="Seitenzahl"/>
      </w:rPr>
      <w:id w:val="-1409527893"/>
      <w:docPartObj>
        <w:docPartGallery w:val="Page Numbers (Bottom of Page)"/>
        <w:docPartUnique/>
      </w:docPartObj>
    </w:sdtPr>
    <w:sdtEndPr>
      <w:rPr>
        <w:rStyle w:val="Absatz-Standardschriftart"/>
      </w:rPr>
    </w:sdtEndPr>
    <w:sdtContent>
      <w:p w:rsidR="0024668B" w:rsidRPr="00C10492" w:rsidRDefault="0024668B" w:rsidP="0024668B">
        <w:pPr>
          <w:pStyle w:val="IGMSeitenzahl"/>
          <w:framePr w:wrap="around" w:x="11168" w:y="15890"/>
          <w:rPr>
            <w:lang w:val="de-DE"/>
          </w:rPr>
        </w:pPr>
        <w:r w:rsidRPr="0086421D">
          <w:fldChar w:fldCharType="begin"/>
        </w:r>
        <w:r w:rsidRPr="00C10492">
          <w:rPr>
            <w:lang w:val="de-DE"/>
          </w:rPr>
          <w:instrText xml:space="preserve"> PAGE </w:instrText>
        </w:r>
        <w:r w:rsidRPr="0086421D">
          <w:fldChar w:fldCharType="separate"/>
        </w:r>
        <w:r w:rsidR="00863B6D">
          <w:rPr>
            <w:lang w:val="de-DE"/>
          </w:rPr>
          <w:t>1</w:t>
        </w:r>
        <w:r w:rsidRPr="0086421D">
          <w:fldChar w:fldCharType="end"/>
        </w:r>
      </w:p>
    </w:sdtContent>
  </w:sdt>
  <w:p w:rsidR="0024668B" w:rsidRPr="00E67375" w:rsidRDefault="00A431F7" w:rsidP="0024668B">
    <w:pPr>
      <w:pStyle w:val="IGMFuzeile"/>
    </w:pPr>
    <w:r>
      <w:t>Helaba Frankfurt | IBAN: DE86 5005 0000 0083 0320 03</w:t>
    </w:r>
    <w:r w:rsidR="0024668B" w:rsidRPr="00E67375">
      <w:t xml:space="preserve"> | BIC: HELADEFF</w:t>
    </w:r>
  </w:p>
  <w:p w:rsidR="0024668B" w:rsidRPr="00E67375" w:rsidRDefault="0024668B" w:rsidP="0024668B">
    <w:pPr>
      <w:pStyle w:val="IGMFuzeile"/>
    </w:pPr>
    <w:r w:rsidRPr="00E67375">
      <w:t>Gläubiger-ID: DE71 ZZZ0 0000 0535 93 | Steuer-Nr.: 045 224 22021</w:t>
    </w:r>
  </w:p>
  <w:p w:rsidR="0024668B" w:rsidRDefault="0024668B" w:rsidP="0024668B">
    <w:pPr>
      <w:rPr>
        <w:sz w:val="12"/>
        <w:szCs w:val="12"/>
      </w:rPr>
    </w:pPr>
  </w:p>
  <w:p w:rsidR="0024668B" w:rsidRDefault="0024668B" w:rsidP="0024668B">
    <w:pPr>
      <w:pStyle w:val="IGMFuzeileDatenschutzhinweis"/>
    </w:pPr>
    <w:r w:rsidRPr="00E67375">
      <w:t>Datenschutzhinweis: Name, Adresse und zur Bearbeitung</w:t>
    </w:r>
    <w:r>
      <w:t xml:space="preserve"> </w:t>
    </w:r>
    <w:r w:rsidRPr="00E67375">
      <w:t>nötige Angaben werden vorübergehend gespeichert.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C35" w:rsidRDefault="00DC7C35" w:rsidP="003B2678">
      <w:r>
        <w:separator/>
      </w:r>
    </w:p>
  </w:footnote>
  <w:footnote w:type="continuationSeparator" w:id="0">
    <w:p w:rsidR="00DC7C35" w:rsidRDefault="00DC7C35" w:rsidP="003B2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1D0" w:rsidRPr="00700AC2" w:rsidRDefault="002031D0" w:rsidP="002031D0">
    <w:pPr>
      <w:pStyle w:val="Kopfzeile"/>
      <w:jc w:val="center"/>
      <w:rPr>
        <w:rFonts w:ascii="Arial Rounded MT Bold" w:hAnsi="Arial Rounded MT Bold" w:cs="Arial"/>
        <w:b/>
        <w:color w:val="999999"/>
        <w:sz w:val="96"/>
        <w:szCs w:val="96"/>
      </w:rPr>
    </w:pPr>
    <w:r>
      <w:rPr>
        <w:rFonts w:ascii="Arial Rounded MT Bold" w:hAnsi="Arial Rounded MT Bold" w:cs="Arial"/>
        <w:b/>
        <w:noProof/>
        <w:color w:val="999999"/>
        <w:sz w:val="96"/>
        <w:szCs w:val="96"/>
        <w:lang w:eastAsia="de-DE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4686300</wp:posOffset>
              </wp:positionH>
              <wp:positionV relativeFrom="paragraph">
                <wp:posOffset>-308610</wp:posOffset>
              </wp:positionV>
              <wp:extent cx="1019175" cy="927735"/>
              <wp:effectExtent l="2540" t="3810" r="0" b="1905"/>
              <wp:wrapNone/>
              <wp:docPr id="14" name="Textfeld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9175" cy="927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31D0" w:rsidRDefault="002031D0" w:rsidP="002031D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38200" cy="838200"/>
                                <wp:effectExtent l="0" t="0" r="0" b="0"/>
                                <wp:docPr id="13" name="Grafik 13" descr="igm_30m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igm_30m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838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4" o:spid="_x0000_s1026" type="#_x0000_t202" style="position:absolute;left:0;text-align:left;margin-left:369pt;margin-top:-24.3pt;width:80.25pt;height:73.05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" filled="f" stroked="f">
              <v:textbox style="mso-fit-shape-to-text:t">
                <w:txbxContent>
                  <w:p w:rsidR="002031D0" w:rsidRDefault="002031D0" w:rsidP="002031D0">
                    <w:r>
                      <w:rPr>
                        <w:noProof/>
                      </w:rPr>
                      <w:drawing>
                        <wp:inline distT="0" distB="0" distL="0" distR="0">
                          <wp:extent cx="838200" cy="838200"/>
                          <wp:effectExtent l="0" t="0" r="0" b="0"/>
                          <wp:docPr id="13" name="Grafik 13" descr="igm_30m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igm_30m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200" cy="838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700AC2">
      <w:rPr>
        <w:rFonts w:ascii="Arial Rounded MT Bold" w:hAnsi="Arial Rounded MT Bold" w:cs="Arial"/>
        <w:b/>
        <w:noProof/>
        <w:color w:val="999999"/>
        <w:sz w:val="96"/>
        <w:szCs w:val="96"/>
        <w:lang w:eastAsia="de-DE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5143500</wp:posOffset>
              </wp:positionH>
              <wp:positionV relativeFrom="paragraph">
                <wp:posOffset>605790</wp:posOffset>
              </wp:positionV>
              <wp:extent cx="914400" cy="342900"/>
              <wp:effectExtent l="2540" t="3810" r="0" b="0"/>
              <wp:wrapNone/>
              <wp:docPr id="12" name="Textfeld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31D0" w:rsidRDefault="002031D0" w:rsidP="002031D0">
                          <w:pPr>
                            <w:rPr>
                              <w:b/>
                              <w:bCs/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|</w:t>
                          </w:r>
                          <w:r w:rsidRPr="00700AC2">
                            <w:rPr>
                              <w:rFonts w:ascii="Arial" w:hAnsi="Arial" w:cs="Arial"/>
                              <w:b/>
                              <w:bCs/>
                              <w:sz w:val="22"/>
                            </w:rPr>
                            <w:t xml:space="preserve"> Detmold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12" o:spid="_x0000_s1027" type="#_x0000_t202" style="position:absolute;left:0;text-align:left;margin-left:405pt;margin-top:47.7pt;width:1in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" stroked="f">
              <v:textbox>
                <w:txbxContent>
                  <w:p w:rsidR="002031D0" w:rsidRDefault="002031D0" w:rsidP="002031D0">
                    <w:pPr>
                      <w:rPr>
                        <w:b/>
                        <w:bCs/>
                        <w:sz w:val="22"/>
                      </w:rPr>
                    </w:pPr>
                    <w:r>
                      <w:rPr>
                        <w:sz w:val="22"/>
                      </w:rPr>
                      <w:t>|</w:t>
                    </w:r>
                    <w:r w:rsidRPr="00700AC2">
                      <w:rPr>
                        <w:rFonts w:ascii="Arial" w:hAnsi="Arial" w:cs="Arial"/>
                        <w:b/>
                        <w:bCs/>
                        <w:sz w:val="22"/>
                      </w:rPr>
                      <w:t xml:space="preserve"> Detmold</w:t>
                    </w:r>
                  </w:p>
                </w:txbxContent>
              </v:textbox>
            </v:shape>
          </w:pict>
        </mc:Fallback>
      </mc:AlternateContent>
    </w:r>
    <w:r w:rsidRPr="00700AC2">
      <w:rPr>
        <w:rFonts w:ascii="Arial Rounded MT Bold" w:hAnsi="Arial Rounded MT Bold" w:cs="Arial"/>
        <w:b/>
        <w:noProof/>
        <w:color w:val="999999"/>
        <w:sz w:val="96"/>
        <w:szCs w:val="96"/>
        <w:lang w:eastAsia="de-DE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2743200</wp:posOffset>
              </wp:positionH>
              <wp:positionV relativeFrom="paragraph">
                <wp:posOffset>720090</wp:posOffset>
              </wp:positionV>
              <wp:extent cx="2400300" cy="571500"/>
              <wp:effectExtent l="2540" t="3810" r="0" b="0"/>
              <wp:wrapNone/>
              <wp:docPr id="11" name="Textfeld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31D0" w:rsidRPr="006E0011" w:rsidRDefault="002031D0" w:rsidP="002031D0">
                          <w:pPr>
                            <w:rPr>
                              <w:rFonts w:ascii="Arial Rounded MT Bold" w:hAnsi="Arial Rounded MT Bold" w:cs="Arial"/>
                              <w:b/>
                              <w:bCs/>
                              <w:sz w:val="32"/>
                            </w:rPr>
                          </w:pPr>
                          <w:r w:rsidRPr="00700AC2">
                            <w:rPr>
                              <w:rFonts w:ascii="Arial Rounded MT Bold" w:hAnsi="Arial Rounded MT Bold" w:cs="Arial"/>
                              <w:b/>
                              <w:bCs/>
                              <w:sz w:val="32"/>
                            </w:rPr>
                            <w:t>z</w:t>
                          </w:r>
                          <w:r>
                            <w:rPr>
                              <w:rFonts w:ascii="Arial Rounded MT Bold" w:hAnsi="Arial Rounded MT Bold" w:cs="Arial"/>
                              <w:b/>
                              <w:bCs/>
                              <w:sz w:val="32"/>
                            </w:rPr>
                            <w:t>ur Delegierten- und Funktionärskonferenz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11" o:spid="_x0000_s1028" type="#_x0000_t202" style="position:absolute;left:0;text-align:left;margin-left:3in;margin-top:56.7pt;width:189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" filled="f" stroked="f">
              <v:textbox>
                <w:txbxContent>
                  <w:p w:rsidR="002031D0" w:rsidRPr="006E0011" w:rsidRDefault="002031D0" w:rsidP="002031D0">
                    <w:pPr>
                      <w:rPr>
                        <w:rFonts w:ascii="Arial Rounded MT Bold" w:hAnsi="Arial Rounded MT Bold" w:cs="Arial"/>
                        <w:b/>
                        <w:bCs/>
                        <w:sz w:val="32"/>
                      </w:rPr>
                    </w:pPr>
                    <w:r w:rsidRPr="00700AC2">
                      <w:rPr>
                        <w:rFonts w:ascii="Arial Rounded MT Bold" w:hAnsi="Arial Rounded MT Bold" w:cs="Arial"/>
                        <w:b/>
                        <w:bCs/>
                        <w:sz w:val="32"/>
                      </w:rPr>
                      <w:t>z</w:t>
                    </w:r>
                    <w:r>
                      <w:rPr>
                        <w:rFonts w:ascii="Arial Rounded MT Bold" w:hAnsi="Arial Rounded MT Bold" w:cs="Arial"/>
                        <w:b/>
                        <w:bCs/>
                        <w:sz w:val="32"/>
                      </w:rPr>
                      <w:t>ur Delegierten- und Funktionärskonferenz</w:t>
                    </w:r>
                  </w:p>
                </w:txbxContent>
              </v:textbox>
            </v:shape>
          </w:pict>
        </mc:Fallback>
      </mc:AlternateContent>
    </w:r>
    <w:r w:rsidRPr="00700AC2">
      <w:rPr>
        <w:rFonts w:ascii="Arial Rounded MT Bold" w:hAnsi="Arial Rounded MT Bold" w:cs="Arial"/>
        <w:b/>
        <w:color w:val="999999"/>
        <w:sz w:val="96"/>
        <w:szCs w:val="96"/>
      </w:rPr>
      <w:t>Einladung</w:t>
    </w:r>
  </w:p>
  <w:p w:rsidR="0024668B" w:rsidRDefault="0024668B">
    <w:r w:rsidRPr="00E67375">
      <w:rPr>
        <w:noProof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1F9A7C9F" wp14:editId="04AB908B">
              <wp:simplePos x="0" y="0"/>
              <wp:positionH relativeFrom="page">
                <wp:posOffset>3810</wp:posOffset>
              </wp:positionH>
              <wp:positionV relativeFrom="page">
                <wp:posOffset>3802380</wp:posOffset>
              </wp:positionV>
              <wp:extent cx="108000" cy="0"/>
              <wp:effectExtent l="0" t="0" r="6350" b="1270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>
                        <a:solidFill>
                          <a:srgbClr val="3C3C3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FB713F" id="Gerade Verbindung 5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.3pt,299.4pt" to="8.8pt,2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" strokecolor="#3c3c3b" strokeweight=".5pt">
              <v:stroke joinstyle="miter"/>
              <w10:wrap anchorx="page" anchory="page"/>
              <w10:anchorlock/>
            </v:line>
          </w:pict>
        </mc:Fallback>
      </mc:AlternateContent>
    </w:r>
    <w:r w:rsidRPr="00E67375">
      <w:rPr>
        <w:noProof/>
      </w:rPr>
      <mc:AlternateContent>
        <mc:Choice Requires="wps">
          <w:drawing>
            <wp:anchor distT="0" distB="0" distL="114300" distR="114300" simplePos="0" relativeHeight="251672576" behindDoc="0" locked="1" layoutInCell="1" allowOverlap="1" wp14:anchorId="35DB4CB5" wp14:editId="391A7C7E">
              <wp:simplePos x="0" y="0"/>
              <wp:positionH relativeFrom="page">
                <wp:posOffset>3810</wp:posOffset>
              </wp:positionH>
              <wp:positionV relativeFrom="page">
                <wp:posOffset>7578725</wp:posOffset>
              </wp:positionV>
              <wp:extent cx="108000" cy="0"/>
              <wp:effectExtent l="0" t="0" r="6350" b="1270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>
                        <a:solidFill>
                          <a:srgbClr val="3C3C3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19F51D" id="Gerade Verbindung 7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.3pt,596.75pt" to="8.8pt,5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" strokecolor="#3c3c3b" strokeweight=".5pt">
              <v:stroke joinstyle="miter"/>
              <w10:wrap anchorx="page" anchory="page"/>
              <w10:anchorlock/>
            </v:line>
          </w:pict>
        </mc:Fallback>
      </mc:AlternateContent>
    </w:r>
    <w:r w:rsidRPr="00E67375">
      <w:rPr>
        <w:noProof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1268A7D9" wp14:editId="53FBF3A4">
              <wp:simplePos x="0" y="0"/>
              <wp:positionH relativeFrom="page">
                <wp:posOffset>3810</wp:posOffset>
              </wp:positionH>
              <wp:positionV relativeFrom="page">
                <wp:posOffset>5368290</wp:posOffset>
              </wp:positionV>
              <wp:extent cx="216000" cy="0"/>
              <wp:effectExtent l="0" t="0" r="12700" b="12700"/>
              <wp:wrapNone/>
              <wp:docPr id="9" name="Gerade Verbindung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  <a:ln>
                        <a:solidFill>
                          <a:srgbClr val="3C3C3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B6E338" id="Gerade Verbindung 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.3pt,422.7pt" to="17.3pt,4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" strokecolor="#3c3c3b" strokeweight=".5pt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1" layoutInCell="1" allowOverlap="0" wp14:anchorId="623E5753" wp14:editId="0CA9030B">
              <wp:simplePos x="0" y="0"/>
              <wp:positionH relativeFrom="page">
                <wp:posOffset>5567680</wp:posOffset>
              </wp:positionH>
              <wp:positionV relativeFrom="page">
                <wp:posOffset>4244975</wp:posOffset>
              </wp:positionV>
              <wp:extent cx="1619885" cy="5293995"/>
              <wp:effectExtent l="0" t="0" r="5715" b="1905"/>
              <wp:wrapThrough wrapText="left">
                <wp:wrapPolygon edited="0">
                  <wp:start x="0" y="0"/>
                  <wp:lineTo x="0" y="21556"/>
                  <wp:lineTo x="21507" y="21556"/>
                  <wp:lineTo x="21507" y="0"/>
                  <wp:lineTo x="0" y="0"/>
                </wp:wrapPolygon>
              </wp:wrapThrough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9885" cy="52939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24668B" w:rsidRPr="00982C7A" w:rsidRDefault="0024668B" w:rsidP="0024668B">
                          <w:pPr>
                            <w:pStyle w:val="IGMInfospalte"/>
                          </w:pPr>
                          <w:r w:rsidRPr="00982C7A">
                            <w:fldChar w:fldCharType="begin"/>
                          </w:r>
                          <w:r w:rsidRPr="00982C7A">
                            <w:instrText xml:space="preserve"> TIME \@ "dd.MM.yyyy" </w:instrText>
                          </w:r>
                          <w:r w:rsidRPr="00982C7A">
                            <w:fldChar w:fldCharType="separate"/>
                          </w:r>
                          <w:r w:rsidR="00863B6D">
                            <w:rPr>
                              <w:noProof/>
                            </w:rPr>
                            <w:t>02.09.2019</w:t>
                          </w:r>
                          <w:r w:rsidRPr="00982C7A">
                            <w:fldChar w:fldCharType="end"/>
                          </w:r>
                        </w:p>
                        <w:p w:rsidR="0024668B" w:rsidRPr="00982C7A" w:rsidRDefault="0024668B" w:rsidP="0024668B">
                          <w:pPr>
                            <w:pStyle w:val="IGMInfospalte"/>
                          </w:pPr>
                        </w:p>
                        <w:p w:rsidR="0024668B" w:rsidRPr="00982C7A" w:rsidRDefault="00796AFB" w:rsidP="0024668B">
                          <w:pPr>
                            <w:pStyle w:val="IGMInfospalte"/>
                          </w:pPr>
                          <w:r>
                            <w:t>Personen-Nr.</w:t>
                          </w:r>
                        </w:p>
                        <w:p w:rsidR="00796AFB" w:rsidRPr="00796AFB" w:rsidRDefault="00796AFB" w:rsidP="00796AFB">
                          <w:pPr>
                            <w:pStyle w:val="IGMInfospalte"/>
                          </w:pPr>
                          <w:r w:rsidRPr="00796AFB">
                            <w:rPr>
                              <w:noProof/>
                            </w:rPr>
                            <w:fldChar w:fldCharType="begin"/>
                          </w:r>
                          <w:r w:rsidRPr="00796AFB">
                            <w:rPr>
                              <w:noProof/>
                            </w:rPr>
                            <w:instrText xml:space="preserve"> MERGEFIELD KundenNr </w:instrText>
                          </w:r>
                          <w:r w:rsidRPr="00796AFB">
                            <w:rPr>
                              <w:noProof/>
                            </w:rPr>
                            <w:fldChar w:fldCharType="separate"/>
                          </w:r>
                          <w:r w:rsidR="00863B6D">
                            <w:rPr>
                              <w:noProof/>
                            </w:rPr>
                            <w:t>«KundenNr»</w:t>
                          </w:r>
                          <w:r w:rsidRPr="00796AFB"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24668B" w:rsidRPr="00982C7A" w:rsidRDefault="0024668B" w:rsidP="0024668B">
                          <w:pPr>
                            <w:pStyle w:val="IGMInfospalte"/>
                          </w:pPr>
                        </w:p>
                        <w:p w:rsidR="0024668B" w:rsidRPr="00982C7A" w:rsidRDefault="0024668B" w:rsidP="0024668B">
                          <w:pPr>
                            <w:pStyle w:val="IGMInfospalte"/>
                          </w:pPr>
                        </w:p>
                        <w:p w:rsidR="0024668B" w:rsidRPr="00982C7A" w:rsidRDefault="0024668B" w:rsidP="0024668B">
                          <w:pPr>
                            <w:pStyle w:val="IGMInfospalte"/>
                          </w:pPr>
                          <w:r w:rsidRPr="00982C7A">
                            <w:t>Unser Zeichen:</w:t>
                          </w:r>
                        </w:p>
                        <w:p w:rsidR="0024668B" w:rsidRDefault="002031D0" w:rsidP="0024668B">
                          <w:pPr>
                            <w:pStyle w:val="IGMInfospalte"/>
                          </w:pPr>
                          <w:r>
                            <w:t>EK</w:t>
                          </w:r>
                          <w:r w:rsidR="00B97FF4">
                            <w:t xml:space="preserve"> / SH</w:t>
                          </w:r>
                        </w:p>
                        <w:p w:rsidR="0024668B" w:rsidRPr="00982C7A" w:rsidRDefault="0024668B" w:rsidP="0024668B">
                          <w:pPr>
                            <w:pStyle w:val="IGMInfospalte"/>
                            <w:rPr>
                              <w:b/>
                            </w:rPr>
                          </w:pPr>
                        </w:p>
                        <w:p w:rsidR="0024668B" w:rsidRDefault="0024668B" w:rsidP="0024668B">
                          <w:pPr>
                            <w:pStyle w:val="IGMInfospalte"/>
                            <w:rPr>
                              <w:b/>
                            </w:rPr>
                          </w:pPr>
                        </w:p>
                        <w:p w:rsidR="0024668B" w:rsidRPr="00982C7A" w:rsidRDefault="0024668B" w:rsidP="00B71EAD">
                          <w:pPr>
                            <w:pStyle w:val="IGMInfospalte"/>
                            <w:rPr>
                              <w:b/>
                            </w:rPr>
                          </w:pPr>
                          <w:r w:rsidRPr="00982C7A">
                            <w:rPr>
                              <w:b/>
                            </w:rPr>
                            <w:t>IG Metall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 w:rsidR="00147E7D">
                            <w:rPr>
                              <w:b/>
                            </w:rPr>
                            <w:t>Detmold</w:t>
                          </w:r>
                        </w:p>
                        <w:p w:rsidR="003433D0" w:rsidRDefault="003433D0" w:rsidP="0024668B">
                          <w:pPr>
                            <w:pStyle w:val="IGMInfospalte"/>
                          </w:pPr>
                        </w:p>
                        <w:p w:rsidR="00383E78" w:rsidRDefault="00147E7D" w:rsidP="00383E78">
                          <w:pPr>
                            <w:pStyle w:val="IGMInfospalte"/>
                            <w:ind w:left="708" w:firstLine="708"/>
                            <w:jc w:val="center"/>
                          </w:pPr>
                          <w:r>
                            <w:t>Gutenbergstr.</w:t>
                          </w:r>
                          <w:r w:rsidR="00383E78">
                            <w:t xml:space="preserve"> </w:t>
                          </w:r>
                          <w:r w:rsidR="00764B68">
                            <w:t>2</w:t>
                          </w:r>
                        </w:p>
                        <w:p w:rsidR="0024668B" w:rsidRPr="00982C7A" w:rsidRDefault="00147E7D" w:rsidP="00383E78">
                          <w:pPr>
                            <w:pStyle w:val="IGMInfospalte"/>
                            <w:ind w:left="708" w:firstLine="708"/>
                            <w:jc w:val="center"/>
                          </w:pPr>
                          <w:r>
                            <w:t>32756 Detmold</w:t>
                          </w:r>
                        </w:p>
                        <w:p w:rsidR="0024668B" w:rsidRPr="00982C7A" w:rsidRDefault="0024668B" w:rsidP="0024668B">
                          <w:pPr>
                            <w:pStyle w:val="IGMInfospalte"/>
                          </w:pPr>
                        </w:p>
                        <w:p w:rsidR="0024668B" w:rsidRDefault="0024668B" w:rsidP="0024668B">
                          <w:pPr>
                            <w:pStyle w:val="IGMInfospalte"/>
                          </w:pPr>
                          <w:r w:rsidRPr="00982C7A">
                            <w:t>An</w:t>
                          </w:r>
                          <w:r>
                            <w:t>s</w:t>
                          </w:r>
                          <w:r w:rsidRPr="00982C7A">
                            <w:t>prechpartnerin:</w:t>
                          </w:r>
                        </w:p>
                        <w:p w:rsidR="00383E78" w:rsidRPr="00383E78" w:rsidRDefault="00383E78" w:rsidP="00383E7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383E78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383E78">
                            <w:rPr>
                              <w:sz w:val="16"/>
                              <w:szCs w:val="16"/>
                            </w:rPr>
                            <w:instrText xml:space="preserve"> MERGEFIELD "Mein_Name" </w:instrText>
                          </w:r>
                          <w:r w:rsidRPr="00383E78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63B6D">
                            <w:rPr>
                              <w:noProof/>
                              <w:sz w:val="16"/>
                              <w:szCs w:val="16"/>
                            </w:rPr>
                            <w:t>«Mein_Name»</w:t>
                          </w:r>
                          <w:r w:rsidRPr="00383E78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383E78" w:rsidRDefault="00383E78" w:rsidP="0024668B">
                          <w:pPr>
                            <w:pStyle w:val="IGMInfospalte"/>
                          </w:pPr>
                        </w:p>
                        <w:p w:rsidR="00796AFB" w:rsidRPr="00982C7A" w:rsidRDefault="00796AFB" w:rsidP="0024668B">
                          <w:pPr>
                            <w:pStyle w:val="IGMInfospalte"/>
                          </w:pPr>
                        </w:p>
                        <w:p w:rsidR="0024668B" w:rsidRPr="00982C7A" w:rsidRDefault="0024668B" w:rsidP="0024668B">
                          <w:pPr>
                            <w:pStyle w:val="IGMInfospalte"/>
                          </w:pPr>
                        </w:p>
                        <w:p w:rsidR="00B71EAD" w:rsidRDefault="00B71EAD" w:rsidP="0024668B">
                          <w:pPr>
                            <w:pStyle w:val="IGMInfospalte"/>
                            <w:rPr>
                              <w:noProof/>
                              <w:lang w:val="fr-FR"/>
                            </w:rPr>
                          </w:pPr>
                          <w:r>
                            <w:rPr>
                              <w:noProof/>
                              <w:lang w:val="fr-FR"/>
                            </w:rPr>
                            <w:fldChar w:fldCharType="begin"/>
                          </w:r>
                          <w:r>
                            <w:rPr>
                              <w:noProof/>
                              <w:lang w:val="fr-FR"/>
                            </w:rPr>
                            <w:instrText xml:space="preserve">  MERGEFIELD Meine_EMail  </w:instrText>
                          </w:r>
                          <w:r>
                            <w:rPr>
                              <w:noProof/>
                              <w:lang w:val="fr-FR"/>
                            </w:rPr>
                            <w:fldChar w:fldCharType="separate"/>
                          </w:r>
                          <w:r w:rsidR="00863B6D">
                            <w:rPr>
                              <w:noProof/>
                              <w:lang w:val="fr-FR"/>
                            </w:rPr>
                            <w:t>«Meine_EMail»</w:t>
                          </w:r>
                          <w:r>
                            <w:rPr>
                              <w:noProof/>
                              <w:lang w:val="fr-FR"/>
                            </w:rPr>
                            <w:fldChar w:fldCharType="end"/>
                          </w:r>
                        </w:p>
                        <w:p w:rsidR="0024668B" w:rsidRPr="00982C7A" w:rsidRDefault="0024668B" w:rsidP="0024668B">
                          <w:pPr>
                            <w:pStyle w:val="IGMInfospalte"/>
                          </w:pPr>
                          <w:r w:rsidRPr="00982C7A">
                            <w:t xml:space="preserve">Telefon: </w:t>
                          </w:r>
                          <w:r w:rsidR="00393761">
                            <w:t xml:space="preserve">+49 </w:t>
                          </w:r>
                          <w:r w:rsidR="00147E7D">
                            <w:t>5231 9919-</w:t>
                          </w:r>
                          <w:r w:rsidR="00B97FF4">
                            <w:t>16</w:t>
                          </w:r>
                        </w:p>
                        <w:p w:rsidR="00796AFB" w:rsidRDefault="0024668B" w:rsidP="00796AFB">
                          <w:pPr>
                            <w:pStyle w:val="IGMInfospalte"/>
                          </w:pPr>
                          <w:r w:rsidRPr="00B158A4">
                            <w:t xml:space="preserve">Fax: </w:t>
                          </w:r>
                          <w:r w:rsidR="00393761">
                            <w:t xml:space="preserve">+49 </w:t>
                          </w:r>
                          <w:r w:rsidR="00796AFB">
                            <w:t>5231 9919-19</w:t>
                          </w:r>
                        </w:p>
                        <w:p w:rsidR="00796AFB" w:rsidRDefault="00796AFB" w:rsidP="00796AFB">
                          <w:pPr>
                            <w:pStyle w:val="IGMInfospalte"/>
                          </w:pPr>
                        </w:p>
                        <w:p w:rsidR="0024668B" w:rsidRPr="00B158A4" w:rsidRDefault="00796AFB" w:rsidP="00796AFB">
                          <w:pPr>
                            <w:pStyle w:val="IGMInfospalte"/>
                          </w:pPr>
                          <w:r>
                            <w:t>detmold</w:t>
                          </w:r>
                          <w:r w:rsidR="0024668B" w:rsidRPr="00B158A4">
                            <w:t>@igmetall</w:t>
                          </w:r>
                          <w:r>
                            <w:t>.</w:t>
                          </w:r>
                          <w:r w:rsidR="0024668B" w:rsidRPr="00B158A4">
                            <w:t>de</w:t>
                          </w:r>
                        </w:p>
                        <w:p w:rsidR="00B71EAD" w:rsidRDefault="00B71EAD" w:rsidP="0024668B">
                          <w:pPr>
                            <w:pStyle w:val="IGMInfospalte"/>
                            <w:rPr>
                              <w:noProof/>
                              <w:lang w:val="fr-FR"/>
                            </w:rPr>
                          </w:pPr>
                        </w:p>
                        <w:p w:rsidR="00764B68" w:rsidRDefault="0024668B" w:rsidP="0024668B">
                          <w:pPr>
                            <w:pStyle w:val="IGMInfospalte"/>
                            <w:rPr>
                              <w:lang w:val="en-US"/>
                            </w:rPr>
                          </w:pPr>
                          <w:r w:rsidRPr="00982C7A">
                            <w:rPr>
                              <w:lang w:val="en-US"/>
                            </w:rPr>
                            <w:t>www.igmetal</w:t>
                          </w:r>
                          <w:r>
                            <w:rPr>
                              <w:lang w:val="en-US"/>
                            </w:rPr>
                            <w:t>l</w:t>
                          </w:r>
                          <w:r w:rsidR="00764B68">
                            <w:rPr>
                              <w:lang w:val="en-US"/>
                            </w:rPr>
                            <w:t>-</w:t>
                          </w:r>
                        </w:p>
                        <w:p w:rsidR="0024668B" w:rsidRPr="00982C7A" w:rsidRDefault="00147E7D" w:rsidP="0024668B">
                          <w:pPr>
                            <w:pStyle w:val="IGMInfospalt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detmold</w:t>
                          </w:r>
                          <w:r w:rsidR="0024668B" w:rsidRPr="00D526C9">
                            <w:rPr>
                              <w:lang w:val="en-US"/>
                            </w:rPr>
                            <w:t>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3E5753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9" type="#_x0000_t202" style="position:absolute;margin-left:438.4pt;margin-top:334.25pt;width:127.55pt;height:416.8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" o:allowoverlap="f" fillcolor="white [3201]" stroked="f" strokeweight=".5pt">
              <v:textbox inset="0,0,0,0">
                <w:txbxContent>
                  <w:p w:rsidR="0024668B" w:rsidRPr="00982C7A" w:rsidRDefault="0024668B" w:rsidP="0024668B">
                    <w:pPr>
                      <w:pStyle w:val="IGMInfospalte"/>
                    </w:pPr>
                    <w:r w:rsidRPr="00982C7A">
                      <w:fldChar w:fldCharType="begin"/>
                    </w:r>
                    <w:r w:rsidRPr="00982C7A">
                      <w:instrText xml:space="preserve"> TIME \@ "dd.MM.yyyy" </w:instrText>
                    </w:r>
                    <w:r w:rsidRPr="00982C7A">
                      <w:fldChar w:fldCharType="separate"/>
                    </w:r>
                    <w:r w:rsidR="00863B6D">
                      <w:rPr>
                        <w:noProof/>
                      </w:rPr>
                      <w:t>02.09.2019</w:t>
                    </w:r>
                    <w:r w:rsidRPr="00982C7A">
                      <w:fldChar w:fldCharType="end"/>
                    </w:r>
                  </w:p>
                  <w:p w:rsidR="0024668B" w:rsidRPr="00982C7A" w:rsidRDefault="0024668B" w:rsidP="0024668B">
                    <w:pPr>
                      <w:pStyle w:val="IGMInfospalte"/>
                    </w:pPr>
                  </w:p>
                  <w:p w:rsidR="0024668B" w:rsidRPr="00982C7A" w:rsidRDefault="00796AFB" w:rsidP="0024668B">
                    <w:pPr>
                      <w:pStyle w:val="IGMInfospalte"/>
                    </w:pPr>
                    <w:r>
                      <w:t>Personen-Nr.</w:t>
                    </w:r>
                  </w:p>
                  <w:p w:rsidR="00796AFB" w:rsidRPr="00796AFB" w:rsidRDefault="00796AFB" w:rsidP="00796AFB">
                    <w:pPr>
                      <w:pStyle w:val="IGMInfospalte"/>
                    </w:pPr>
                    <w:r w:rsidRPr="00796AFB">
                      <w:rPr>
                        <w:noProof/>
                      </w:rPr>
                      <w:fldChar w:fldCharType="begin"/>
                    </w:r>
                    <w:r w:rsidRPr="00796AFB">
                      <w:rPr>
                        <w:noProof/>
                      </w:rPr>
                      <w:instrText xml:space="preserve"> MERGEFIELD KundenNr </w:instrText>
                    </w:r>
                    <w:r w:rsidRPr="00796AFB">
                      <w:rPr>
                        <w:noProof/>
                      </w:rPr>
                      <w:fldChar w:fldCharType="separate"/>
                    </w:r>
                    <w:r w:rsidR="00863B6D">
                      <w:rPr>
                        <w:noProof/>
                      </w:rPr>
                      <w:t>«KundenNr»</w:t>
                    </w:r>
                    <w:r w:rsidRPr="00796AFB">
                      <w:rPr>
                        <w:noProof/>
                      </w:rPr>
                      <w:fldChar w:fldCharType="end"/>
                    </w:r>
                  </w:p>
                  <w:p w:rsidR="0024668B" w:rsidRPr="00982C7A" w:rsidRDefault="0024668B" w:rsidP="0024668B">
                    <w:pPr>
                      <w:pStyle w:val="IGMInfospalte"/>
                    </w:pPr>
                  </w:p>
                  <w:p w:rsidR="0024668B" w:rsidRPr="00982C7A" w:rsidRDefault="0024668B" w:rsidP="0024668B">
                    <w:pPr>
                      <w:pStyle w:val="IGMInfospalte"/>
                    </w:pPr>
                  </w:p>
                  <w:p w:rsidR="0024668B" w:rsidRPr="00982C7A" w:rsidRDefault="0024668B" w:rsidP="0024668B">
                    <w:pPr>
                      <w:pStyle w:val="IGMInfospalte"/>
                    </w:pPr>
                    <w:r w:rsidRPr="00982C7A">
                      <w:t>Unser Zeichen:</w:t>
                    </w:r>
                  </w:p>
                  <w:p w:rsidR="0024668B" w:rsidRDefault="002031D0" w:rsidP="0024668B">
                    <w:pPr>
                      <w:pStyle w:val="IGMInfospalte"/>
                    </w:pPr>
                    <w:r>
                      <w:t>EK</w:t>
                    </w:r>
                    <w:r w:rsidR="00B97FF4">
                      <w:t xml:space="preserve"> / SH</w:t>
                    </w:r>
                  </w:p>
                  <w:p w:rsidR="0024668B" w:rsidRPr="00982C7A" w:rsidRDefault="0024668B" w:rsidP="0024668B">
                    <w:pPr>
                      <w:pStyle w:val="IGMInfospalte"/>
                      <w:rPr>
                        <w:b/>
                      </w:rPr>
                    </w:pPr>
                  </w:p>
                  <w:p w:rsidR="0024668B" w:rsidRDefault="0024668B" w:rsidP="0024668B">
                    <w:pPr>
                      <w:pStyle w:val="IGMInfospalte"/>
                      <w:rPr>
                        <w:b/>
                      </w:rPr>
                    </w:pPr>
                  </w:p>
                  <w:p w:rsidR="0024668B" w:rsidRPr="00982C7A" w:rsidRDefault="0024668B" w:rsidP="00B71EAD">
                    <w:pPr>
                      <w:pStyle w:val="IGMInfospalte"/>
                      <w:rPr>
                        <w:b/>
                      </w:rPr>
                    </w:pPr>
                    <w:r w:rsidRPr="00982C7A">
                      <w:rPr>
                        <w:b/>
                      </w:rPr>
                      <w:t>IG Metall</w:t>
                    </w:r>
                    <w:r>
                      <w:rPr>
                        <w:b/>
                      </w:rPr>
                      <w:t xml:space="preserve"> </w:t>
                    </w:r>
                    <w:r w:rsidR="00147E7D">
                      <w:rPr>
                        <w:b/>
                      </w:rPr>
                      <w:t>Detmold</w:t>
                    </w:r>
                  </w:p>
                  <w:p w:rsidR="003433D0" w:rsidRDefault="003433D0" w:rsidP="0024668B">
                    <w:pPr>
                      <w:pStyle w:val="IGMInfospalte"/>
                    </w:pPr>
                  </w:p>
                  <w:p w:rsidR="00383E78" w:rsidRDefault="00147E7D" w:rsidP="00383E78">
                    <w:pPr>
                      <w:pStyle w:val="IGMInfospalte"/>
                      <w:ind w:left="708" w:firstLine="708"/>
                      <w:jc w:val="center"/>
                    </w:pPr>
                    <w:r>
                      <w:t>Gutenbergstr.</w:t>
                    </w:r>
                    <w:r w:rsidR="00383E78">
                      <w:t xml:space="preserve"> </w:t>
                    </w:r>
                    <w:r w:rsidR="00764B68">
                      <w:t>2</w:t>
                    </w:r>
                  </w:p>
                  <w:p w:rsidR="0024668B" w:rsidRPr="00982C7A" w:rsidRDefault="00147E7D" w:rsidP="00383E78">
                    <w:pPr>
                      <w:pStyle w:val="IGMInfospalte"/>
                      <w:ind w:left="708" w:firstLine="708"/>
                      <w:jc w:val="center"/>
                    </w:pPr>
                    <w:r>
                      <w:t>32756 Detmold</w:t>
                    </w:r>
                  </w:p>
                  <w:p w:rsidR="0024668B" w:rsidRPr="00982C7A" w:rsidRDefault="0024668B" w:rsidP="0024668B">
                    <w:pPr>
                      <w:pStyle w:val="IGMInfospalte"/>
                    </w:pPr>
                  </w:p>
                  <w:p w:rsidR="0024668B" w:rsidRDefault="0024668B" w:rsidP="0024668B">
                    <w:pPr>
                      <w:pStyle w:val="IGMInfospalte"/>
                    </w:pPr>
                    <w:r w:rsidRPr="00982C7A">
                      <w:t>An</w:t>
                    </w:r>
                    <w:r>
                      <w:t>s</w:t>
                    </w:r>
                    <w:r w:rsidRPr="00982C7A">
                      <w:t>prechpartnerin:</w:t>
                    </w:r>
                  </w:p>
                  <w:p w:rsidR="00383E78" w:rsidRPr="00383E78" w:rsidRDefault="00383E78" w:rsidP="00383E7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383E78">
                      <w:rPr>
                        <w:sz w:val="16"/>
                        <w:szCs w:val="16"/>
                      </w:rPr>
                      <w:fldChar w:fldCharType="begin"/>
                    </w:r>
                    <w:r w:rsidRPr="00383E78">
                      <w:rPr>
                        <w:sz w:val="16"/>
                        <w:szCs w:val="16"/>
                      </w:rPr>
                      <w:instrText xml:space="preserve"> MERGEFIELD "Mein_Name" </w:instrText>
                    </w:r>
                    <w:r w:rsidRPr="00383E78">
                      <w:rPr>
                        <w:sz w:val="16"/>
                        <w:szCs w:val="16"/>
                      </w:rPr>
                      <w:fldChar w:fldCharType="separate"/>
                    </w:r>
                    <w:r w:rsidR="00863B6D">
                      <w:rPr>
                        <w:noProof/>
                        <w:sz w:val="16"/>
                        <w:szCs w:val="16"/>
                      </w:rPr>
                      <w:t>«Mein_Name»</w:t>
                    </w:r>
                    <w:r w:rsidRPr="00383E78">
                      <w:rPr>
                        <w:sz w:val="16"/>
                        <w:szCs w:val="16"/>
                      </w:rPr>
                      <w:fldChar w:fldCharType="end"/>
                    </w:r>
                  </w:p>
                  <w:p w:rsidR="00383E78" w:rsidRDefault="00383E78" w:rsidP="0024668B">
                    <w:pPr>
                      <w:pStyle w:val="IGMInfospalte"/>
                    </w:pPr>
                  </w:p>
                  <w:p w:rsidR="00796AFB" w:rsidRPr="00982C7A" w:rsidRDefault="00796AFB" w:rsidP="0024668B">
                    <w:pPr>
                      <w:pStyle w:val="IGMInfospalte"/>
                    </w:pPr>
                  </w:p>
                  <w:p w:rsidR="0024668B" w:rsidRPr="00982C7A" w:rsidRDefault="0024668B" w:rsidP="0024668B">
                    <w:pPr>
                      <w:pStyle w:val="IGMInfospalte"/>
                    </w:pPr>
                  </w:p>
                  <w:p w:rsidR="00B71EAD" w:rsidRDefault="00B71EAD" w:rsidP="0024668B">
                    <w:pPr>
                      <w:pStyle w:val="IGMInfospalte"/>
                      <w:rPr>
                        <w:noProof/>
                        <w:lang w:val="fr-FR"/>
                      </w:rPr>
                    </w:pPr>
                    <w:r>
                      <w:rPr>
                        <w:noProof/>
                        <w:lang w:val="fr-FR"/>
                      </w:rPr>
                      <w:fldChar w:fldCharType="begin"/>
                    </w:r>
                    <w:r>
                      <w:rPr>
                        <w:noProof/>
                        <w:lang w:val="fr-FR"/>
                      </w:rPr>
                      <w:instrText xml:space="preserve">  MERGEFIELD Meine_EMail  </w:instrText>
                    </w:r>
                    <w:r>
                      <w:rPr>
                        <w:noProof/>
                        <w:lang w:val="fr-FR"/>
                      </w:rPr>
                      <w:fldChar w:fldCharType="separate"/>
                    </w:r>
                    <w:r w:rsidR="00863B6D">
                      <w:rPr>
                        <w:noProof/>
                        <w:lang w:val="fr-FR"/>
                      </w:rPr>
                      <w:t>«Meine_EMail»</w:t>
                    </w:r>
                    <w:r>
                      <w:rPr>
                        <w:noProof/>
                        <w:lang w:val="fr-FR"/>
                      </w:rPr>
                      <w:fldChar w:fldCharType="end"/>
                    </w:r>
                  </w:p>
                  <w:p w:rsidR="0024668B" w:rsidRPr="00982C7A" w:rsidRDefault="0024668B" w:rsidP="0024668B">
                    <w:pPr>
                      <w:pStyle w:val="IGMInfospalte"/>
                    </w:pPr>
                    <w:r w:rsidRPr="00982C7A">
                      <w:t xml:space="preserve">Telefon: </w:t>
                    </w:r>
                    <w:r w:rsidR="00393761">
                      <w:t xml:space="preserve">+49 </w:t>
                    </w:r>
                    <w:r w:rsidR="00147E7D">
                      <w:t>5231 9919-</w:t>
                    </w:r>
                    <w:r w:rsidR="00B97FF4">
                      <w:t>16</w:t>
                    </w:r>
                  </w:p>
                  <w:p w:rsidR="00796AFB" w:rsidRDefault="0024668B" w:rsidP="00796AFB">
                    <w:pPr>
                      <w:pStyle w:val="IGMInfospalte"/>
                    </w:pPr>
                    <w:r w:rsidRPr="00B158A4">
                      <w:t xml:space="preserve">Fax: </w:t>
                    </w:r>
                    <w:r w:rsidR="00393761">
                      <w:t xml:space="preserve">+49 </w:t>
                    </w:r>
                    <w:r w:rsidR="00796AFB">
                      <w:t>5231 9919-19</w:t>
                    </w:r>
                  </w:p>
                  <w:p w:rsidR="00796AFB" w:rsidRDefault="00796AFB" w:rsidP="00796AFB">
                    <w:pPr>
                      <w:pStyle w:val="IGMInfospalte"/>
                    </w:pPr>
                  </w:p>
                  <w:p w:rsidR="0024668B" w:rsidRPr="00B158A4" w:rsidRDefault="00796AFB" w:rsidP="00796AFB">
                    <w:pPr>
                      <w:pStyle w:val="IGMInfospalte"/>
                    </w:pPr>
                    <w:r>
                      <w:t>detmold</w:t>
                    </w:r>
                    <w:r w:rsidR="0024668B" w:rsidRPr="00B158A4">
                      <w:t>@igmetall</w:t>
                    </w:r>
                    <w:r>
                      <w:t>.</w:t>
                    </w:r>
                    <w:r w:rsidR="0024668B" w:rsidRPr="00B158A4">
                      <w:t>de</w:t>
                    </w:r>
                  </w:p>
                  <w:p w:rsidR="00B71EAD" w:rsidRDefault="00B71EAD" w:rsidP="0024668B">
                    <w:pPr>
                      <w:pStyle w:val="IGMInfospalte"/>
                      <w:rPr>
                        <w:noProof/>
                        <w:lang w:val="fr-FR"/>
                      </w:rPr>
                    </w:pPr>
                  </w:p>
                  <w:p w:rsidR="00764B68" w:rsidRDefault="0024668B" w:rsidP="0024668B">
                    <w:pPr>
                      <w:pStyle w:val="IGMInfospalte"/>
                      <w:rPr>
                        <w:lang w:val="en-US"/>
                      </w:rPr>
                    </w:pPr>
                    <w:r w:rsidRPr="00982C7A">
                      <w:rPr>
                        <w:lang w:val="en-US"/>
                      </w:rPr>
                      <w:t>www.igmetal</w:t>
                    </w:r>
                    <w:r>
                      <w:rPr>
                        <w:lang w:val="en-US"/>
                      </w:rPr>
                      <w:t>l</w:t>
                    </w:r>
                    <w:r w:rsidR="00764B68">
                      <w:rPr>
                        <w:lang w:val="en-US"/>
                      </w:rPr>
                      <w:t>-</w:t>
                    </w:r>
                  </w:p>
                  <w:p w:rsidR="0024668B" w:rsidRPr="00982C7A" w:rsidRDefault="00147E7D" w:rsidP="0024668B">
                    <w:pPr>
                      <w:pStyle w:val="IGMInfospalt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detmold</w:t>
                    </w:r>
                    <w:r w:rsidR="0024668B" w:rsidRPr="00D526C9">
                      <w:rPr>
                        <w:lang w:val="en-US"/>
                      </w:rPr>
                      <w:t>.de</w:t>
                    </w:r>
                  </w:p>
                </w:txbxContent>
              </v:textbox>
              <w10:wrap type="through" side="left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3pt;height:59.25pt" o:bullet="t">
        <v:imagedata r:id="rId1" o:title="Pfeil"/>
      </v:shape>
    </w:pict>
  </w:numPicBullet>
  <w:abstractNum w:abstractNumId="0" w15:restartNumberingAfterBreak="0">
    <w:nsid w:val="0E2B3215"/>
    <w:multiLevelType w:val="hybridMultilevel"/>
    <w:tmpl w:val="E2AC8D8C"/>
    <w:lvl w:ilvl="0" w:tplc="96CCBA60">
      <w:start w:val="1"/>
      <w:numFmt w:val="bullet"/>
      <w:lvlText w:val=""/>
      <w:lvlPicBulletId w:val="0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35128"/>
    <w:multiLevelType w:val="hybridMultilevel"/>
    <w:tmpl w:val="759E986A"/>
    <w:lvl w:ilvl="0" w:tplc="0407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374754C0"/>
    <w:multiLevelType w:val="hybridMultilevel"/>
    <w:tmpl w:val="FAE0EB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069F2"/>
    <w:multiLevelType w:val="hybridMultilevel"/>
    <w:tmpl w:val="516E7C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A51D7"/>
    <w:multiLevelType w:val="hybridMultilevel"/>
    <w:tmpl w:val="F06AB2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422382"/>
    <w:multiLevelType w:val="hybridMultilevel"/>
    <w:tmpl w:val="190E9FA4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0BD"/>
    <w:rsid w:val="000306D0"/>
    <w:rsid w:val="000C0F38"/>
    <w:rsid w:val="000D0193"/>
    <w:rsid w:val="001401E6"/>
    <w:rsid w:val="00147E7D"/>
    <w:rsid w:val="00155A01"/>
    <w:rsid w:val="00156515"/>
    <w:rsid w:val="00160338"/>
    <w:rsid w:val="00175DD0"/>
    <w:rsid w:val="001E7BD0"/>
    <w:rsid w:val="002031D0"/>
    <w:rsid w:val="00204226"/>
    <w:rsid w:val="0024668B"/>
    <w:rsid w:val="002736D7"/>
    <w:rsid w:val="002B3321"/>
    <w:rsid w:val="002D44FC"/>
    <w:rsid w:val="00303341"/>
    <w:rsid w:val="0031573D"/>
    <w:rsid w:val="0033432B"/>
    <w:rsid w:val="003433D0"/>
    <w:rsid w:val="00383E78"/>
    <w:rsid w:val="00393761"/>
    <w:rsid w:val="003B2678"/>
    <w:rsid w:val="00410849"/>
    <w:rsid w:val="00482FA9"/>
    <w:rsid w:val="004B1055"/>
    <w:rsid w:val="004B48B3"/>
    <w:rsid w:val="004E26C5"/>
    <w:rsid w:val="00505FD5"/>
    <w:rsid w:val="00560952"/>
    <w:rsid w:val="00574147"/>
    <w:rsid w:val="00582E87"/>
    <w:rsid w:val="005A31FA"/>
    <w:rsid w:val="006E00BD"/>
    <w:rsid w:val="007367C2"/>
    <w:rsid w:val="00764B68"/>
    <w:rsid w:val="00792563"/>
    <w:rsid w:val="00796AFB"/>
    <w:rsid w:val="0080740B"/>
    <w:rsid w:val="00863B6D"/>
    <w:rsid w:val="008717D5"/>
    <w:rsid w:val="008A0E77"/>
    <w:rsid w:val="008D016F"/>
    <w:rsid w:val="008F3656"/>
    <w:rsid w:val="009245C5"/>
    <w:rsid w:val="00946BE8"/>
    <w:rsid w:val="00961E3D"/>
    <w:rsid w:val="0097310C"/>
    <w:rsid w:val="00982C7A"/>
    <w:rsid w:val="009E72E7"/>
    <w:rsid w:val="009F5FD9"/>
    <w:rsid w:val="00A14F7A"/>
    <w:rsid w:val="00A431F7"/>
    <w:rsid w:val="00A616D0"/>
    <w:rsid w:val="00AA10CD"/>
    <w:rsid w:val="00AA6277"/>
    <w:rsid w:val="00AC3E02"/>
    <w:rsid w:val="00AF2968"/>
    <w:rsid w:val="00AF588B"/>
    <w:rsid w:val="00B158A4"/>
    <w:rsid w:val="00B71EAD"/>
    <w:rsid w:val="00B97FF4"/>
    <w:rsid w:val="00BD0CA4"/>
    <w:rsid w:val="00C10492"/>
    <w:rsid w:val="00C41CC3"/>
    <w:rsid w:val="00CD67D5"/>
    <w:rsid w:val="00D2003C"/>
    <w:rsid w:val="00D526C9"/>
    <w:rsid w:val="00D67D14"/>
    <w:rsid w:val="00D73443"/>
    <w:rsid w:val="00D82472"/>
    <w:rsid w:val="00D87B53"/>
    <w:rsid w:val="00DC7C35"/>
    <w:rsid w:val="00E05692"/>
    <w:rsid w:val="00E36C16"/>
    <w:rsid w:val="00E67375"/>
    <w:rsid w:val="00E828EE"/>
    <w:rsid w:val="00E879DC"/>
    <w:rsid w:val="00E93A68"/>
    <w:rsid w:val="00F0575D"/>
    <w:rsid w:val="00F07D80"/>
    <w:rsid w:val="00F2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82C96"/>
  <w14:defaultImageDpi w14:val="32767"/>
  <w15:chartTrackingRefBased/>
  <w15:docId w15:val="{C26EBF65-D5D4-4DEC-86CF-6F4CF019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31D0"/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rsid w:val="003B2678"/>
    <w:pPr>
      <w:keepNext/>
      <w:keepLines/>
      <w:tabs>
        <w:tab w:val="left" w:pos="283"/>
        <w:tab w:val="left" w:pos="567"/>
      </w:tabs>
      <w:autoSpaceDE w:val="0"/>
      <w:autoSpaceDN w:val="0"/>
      <w:adjustRightInd w:val="0"/>
      <w:spacing w:before="240"/>
      <w:jc w:val="both"/>
      <w:textAlignment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B2678"/>
    <w:rPr>
      <w:rFonts w:asciiTheme="majorHAnsi" w:eastAsiaTheme="majorEastAsia" w:hAnsiTheme="majorHAnsi" w:cstheme="majorBidi"/>
      <w:b w:val="0"/>
      <w:i w:val="0"/>
      <w:color w:val="2F5496" w:themeColor="accent1" w:themeShade="BF"/>
      <w:sz w:val="32"/>
      <w:szCs w:val="32"/>
    </w:rPr>
  </w:style>
  <w:style w:type="paragraph" w:customStyle="1" w:styleId="IGMAbsenderfett">
    <w:name w:val="IGM Absender fett"/>
    <w:basedOn w:val="Standard"/>
    <w:qFormat/>
    <w:rsid w:val="00156515"/>
    <w:pPr>
      <w:tabs>
        <w:tab w:val="left" w:pos="283"/>
        <w:tab w:val="left" w:pos="567"/>
      </w:tabs>
      <w:autoSpaceDE w:val="0"/>
      <w:autoSpaceDN w:val="0"/>
      <w:adjustRightInd w:val="0"/>
      <w:textAlignment w:val="center"/>
    </w:pPr>
    <w:rPr>
      <w:rFonts w:ascii="Meta IGM" w:eastAsiaTheme="minorHAnsi" w:hAnsi="Meta IGM" w:cs="Meta OT"/>
      <w:b/>
      <w:color w:val="000000"/>
      <w:sz w:val="16"/>
      <w:szCs w:val="16"/>
      <w:lang w:eastAsia="en-US"/>
    </w:rPr>
  </w:style>
  <w:style w:type="paragraph" w:customStyle="1" w:styleId="IGMAbsender">
    <w:name w:val="IGM Absender"/>
    <w:basedOn w:val="Standard"/>
    <w:qFormat/>
    <w:rsid w:val="00156515"/>
    <w:pPr>
      <w:tabs>
        <w:tab w:val="left" w:pos="283"/>
        <w:tab w:val="left" w:pos="567"/>
      </w:tabs>
      <w:autoSpaceDE w:val="0"/>
      <w:autoSpaceDN w:val="0"/>
      <w:adjustRightInd w:val="0"/>
      <w:textAlignment w:val="center"/>
    </w:pPr>
    <w:rPr>
      <w:rFonts w:ascii="Meta IGM" w:eastAsiaTheme="minorHAnsi" w:hAnsi="Meta IGM" w:cs="Meta OT"/>
      <w:color w:val="000000"/>
      <w:sz w:val="16"/>
      <w:szCs w:val="16"/>
      <w:lang w:eastAsia="en-US"/>
    </w:rPr>
  </w:style>
  <w:style w:type="paragraph" w:customStyle="1" w:styleId="IGMEmpfnger">
    <w:name w:val="IGM Empfänger"/>
    <w:basedOn w:val="Standard"/>
    <w:qFormat/>
    <w:rsid w:val="000D0193"/>
    <w:pPr>
      <w:tabs>
        <w:tab w:val="left" w:pos="283"/>
        <w:tab w:val="left" w:pos="567"/>
      </w:tabs>
      <w:autoSpaceDE w:val="0"/>
      <w:autoSpaceDN w:val="0"/>
      <w:adjustRightInd w:val="0"/>
      <w:textAlignment w:val="center"/>
    </w:pPr>
    <w:rPr>
      <w:rFonts w:ascii="Meta IGM" w:eastAsiaTheme="minorHAnsi" w:hAnsi="Meta IGM" w:cs="Meta OT"/>
      <w:color w:val="000000"/>
      <w:lang w:eastAsia="en-US"/>
    </w:rPr>
  </w:style>
  <w:style w:type="paragraph" w:customStyle="1" w:styleId="IGMBetreffzeile">
    <w:name w:val="IGM Betreffzeile"/>
    <w:basedOn w:val="Standard"/>
    <w:qFormat/>
    <w:rsid w:val="00160338"/>
    <w:pPr>
      <w:tabs>
        <w:tab w:val="left" w:pos="283"/>
        <w:tab w:val="left" w:pos="567"/>
      </w:tabs>
      <w:autoSpaceDE w:val="0"/>
      <w:autoSpaceDN w:val="0"/>
      <w:adjustRightInd w:val="0"/>
      <w:textAlignment w:val="center"/>
    </w:pPr>
    <w:rPr>
      <w:rFonts w:ascii="Meta IGM" w:eastAsiaTheme="minorHAnsi" w:hAnsi="Meta IGM" w:cs="Meta OT"/>
      <w:b/>
      <w:noProof/>
      <w:color w:val="000000"/>
      <w:lang w:eastAsia="en-US"/>
    </w:rPr>
  </w:style>
  <w:style w:type="paragraph" w:customStyle="1" w:styleId="IGMFlietext">
    <w:name w:val="IGM Fließtext"/>
    <w:basedOn w:val="Standard"/>
    <w:qFormat/>
    <w:rsid w:val="007367C2"/>
    <w:pPr>
      <w:tabs>
        <w:tab w:val="left" w:pos="283"/>
        <w:tab w:val="left" w:pos="567"/>
      </w:tabs>
      <w:autoSpaceDE w:val="0"/>
      <w:autoSpaceDN w:val="0"/>
      <w:adjustRightInd w:val="0"/>
      <w:jc w:val="both"/>
      <w:textAlignment w:val="center"/>
    </w:pPr>
    <w:rPr>
      <w:rFonts w:ascii="Meta IGM" w:eastAsiaTheme="minorHAnsi" w:hAnsi="Meta IGM" w:cs="Meta OT"/>
      <w:color w:val="000000"/>
      <w:sz w:val="20"/>
      <w:szCs w:val="20"/>
      <w:lang w:eastAsia="en-US"/>
    </w:rPr>
  </w:style>
  <w:style w:type="paragraph" w:customStyle="1" w:styleId="IGMInfospalte">
    <w:name w:val="IGM Infospalte"/>
    <w:basedOn w:val="Standard"/>
    <w:qFormat/>
    <w:rsid w:val="00982C7A"/>
    <w:pPr>
      <w:autoSpaceDE w:val="0"/>
      <w:autoSpaceDN w:val="0"/>
      <w:adjustRightInd w:val="0"/>
      <w:jc w:val="right"/>
      <w:textAlignment w:val="center"/>
    </w:pPr>
    <w:rPr>
      <w:rFonts w:ascii="Meta IGM" w:eastAsiaTheme="minorHAnsi" w:hAnsi="Meta IGM" w:cs="Meta OT"/>
      <w:color w:val="000000"/>
      <w:sz w:val="16"/>
      <w:szCs w:val="16"/>
      <w:lang w:eastAsia="en-US"/>
    </w:rPr>
  </w:style>
  <w:style w:type="paragraph" w:customStyle="1" w:styleId="IGMInfospaltefett">
    <w:name w:val="IGM Infospalte fett"/>
    <w:basedOn w:val="IGMInfospalte"/>
    <w:rsid w:val="00982C7A"/>
    <w:rPr>
      <w:b/>
    </w:rPr>
  </w:style>
  <w:style w:type="paragraph" w:customStyle="1" w:styleId="IGMFuzeilefett">
    <w:name w:val="IGM Fußzeile fett"/>
    <w:basedOn w:val="Standard"/>
    <w:rsid w:val="00E67375"/>
    <w:pPr>
      <w:tabs>
        <w:tab w:val="center" w:pos="4536"/>
        <w:tab w:val="right" w:pos="9072"/>
      </w:tabs>
      <w:autoSpaceDE w:val="0"/>
      <w:autoSpaceDN w:val="0"/>
      <w:adjustRightInd w:val="0"/>
      <w:textAlignment w:val="center"/>
    </w:pPr>
    <w:rPr>
      <w:rFonts w:ascii="Meta IGM" w:eastAsiaTheme="minorHAnsi" w:hAnsi="Meta IGM" w:cs="Meta OT"/>
      <w:b/>
      <w:color w:val="000000"/>
      <w:sz w:val="16"/>
      <w:szCs w:val="16"/>
      <w:lang w:eastAsia="en-US"/>
    </w:rPr>
  </w:style>
  <w:style w:type="paragraph" w:customStyle="1" w:styleId="IGMFuzeile">
    <w:name w:val="IGM Fußzeile"/>
    <w:basedOn w:val="Standard"/>
    <w:qFormat/>
    <w:rsid w:val="00E67375"/>
    <w:pPr>
      <w:tabs>
        <w:tab w:val="center" w:pos="4536"/>
        <w:tab w:val="right" w:pos="9072"/>
      </w:tabs>
      <w:autoSpaceDE w:val="0"/>
      <w:autoSpaceDN w:val="0"/>
      <w:adjustRightInd w:val="0"/>
      <w:textAlignment w:val="center"/>
    </w:pPr>
    <w:rPr>
      <w:rFonts w:ascii="Meta IGM" w:eastAsiaTheme="minorHAnsi" w:hAnsi="Meta IGM" w:cs="Meta OT"/>
      <w:color w:val="000000"/>
      <w:sz w:val="16"/>
      <w:szCs w:val="16"/>
      <w:lang w:eastAsia="en-US"/>
    </w:rPr>
  </w:style>
  <w:style w:type="paragraph" w:customStyle="1" w:styleId="IGMFuzeileDatenschutzhinweis">
    <w:name w:val="IGM Fußzeile Datenschutzhinweis"/>
    <w:basedOn w:val="Standard"/>
    <w:rsid w:val="00E67375"/>
    <w:pPr>
      <w:tabs>
        <w:tab w:val="left" w:pos="283"/>
        <w:tab w:val="left" w:pos="567"/>
      </w:tabs>
      <w:autoSpaceDE w:val="0"/>
      <w:autoSpaceDN w:val="0"/>
      <w:adjustRightInd w:val="0"/>
      <w:textAlignment w:val="center"/>
    </w:pPr>
    <w:rPr>
      <w:rFonts w:ascii="Meta IGM" w:eastAsiaTheme="minorHAnsi" w:hAnsi="Meta IGM" w:cs="Meta OT"/>
      <w:color w:val="000000"/>
      <w:sz w:val="12"/>
      <w:szCs w:val="12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C10492"/>
    <w:rPr>
      <w:rFonts w:ascii="Meta IGM" w:hAnsi="Meta IGM"/>
      <w:b w:val="0"/>
      <w:i w:val="0"/>
      <w:sz w:val="20"/>
    </w:rPr>
  </w:style>
  <w:style w:type="paragraph" w:customStyle="1" w:styleId="IGMFuzeileDatenschutz">
    <w:name w:val="IGM Fußzeile Datenschutz"/>
    <w:basedOn w:val="Standard"/>
    <w:rsid w:val="00C10492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Meta OT" w:eastAsiaTheme="minorEastAsia" w:hAnsi="Meta OT" w:cs="Meta OT"/>
      <w:noProof/>
      <w:color w:val="000000"/>
      <w:sz w:val="12"/>
      <w:szCs w:val="12"/>
      <w:lang w:val="en-US"/>
    </w:rPr>
  </w:style>
  <w:style w:type="paragraph" w:customStyle="1" w:styleId="IGMSeitenzahl">
    <w:name w:val="IGM Seitenzahl"/>
    <w:basedOn w:val="Standard"/>
    <w:qFormat/>
    <w:rsid w:val="00C10492"/>
    <w:pPr>
      <w:framePr w:wrap="around" w:vAnchor="page" w:hAnchor="page" w:x="11185" w:y="15961" w:anchorLock="1"/>
      <w:autoSpaceDE w:val="0"/>
      <w:autoSpaceDN w:val="0"/>
      <w:adjustRightInd w:val="0"/>
      <w:jc w:val="both"/>
      <w:textAlignment w:val="center"/>
    </w:pPr>
    <w:rPr>
      <w:rFonts w:ascii="Meta IGM" w:eastAsiaTheme="minorEastAsia" w:hAnsi="Meta IGM" w:cs="Meta OT"/>
      <w:noProof/>
      <w:color w:val="E3051B"/>
      <w:sz w:val="20"/>
      <w:szCs w:val="20"/>
      <w:lang w:val="en-US"/>
    </w:rPr>
  </w:style>
  <w:style w:type="paragraph" w:styleId="Kopfzeile">
    <w:name w:val="header"/>
    <w:basedOn w:val="Standard"/>
    <w:link w:val="KopfzeileZchn"/>
    <w:unhideWhenUsed/>
    <w:rsid w:val="003433D0"/>
    <w:pPr>
      <w:tabs>
        <w:tab w:val="center" w:pos="4536"/>
        <w:tab w:val="right" w:pos="9072"/>
      </w:tabs>
      <w:autoSpaceDE w:val="0"/>
      <w:autoSpaceDN w:val="0"/>
      <w:adjustRightInd w:val="0"/>
      <w:jc w:val="both"/>
      <w:textAlignment w:val="center"/>
    </w:pPr>
    <w:rPr>
      <w:rFonts w:ascii="Meta IGM" w:eastAsiaTheme="minorHAnsi" w:hAnsi="Meta IGM" w:cs="Meta OT"/>
      <w:color w:val="000000"/>
      <w:sz w:val="20"/>
      <w:szCs w:val="20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433D0"/>
    <w:rPr>
      <w:rFonts w:ascii="Meta IGM" w:hAnsi="Meta IGM" w:cs="Meta OT"/>
      <w:color w:val="000000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3433D0"/>
    <w:pPr>
      <w:tabs>
        <w:tab w:val="center" w:pos="4536"/>
        <w:tab w:val="right" w:pos="9072"/>
      </w:tabs>
      <w:autoSpaceDE w:val="0"/>
      <w:autoSpaceDN w:val="0"/>
      <w:adjustRightInd w:val="0"/>
      <w:jc w:val="both"/>
      <w:textAlignment w:val="center"/>
    </w:pPr>
    <w:rPr>
      <w:rFonts w:ascii="Meta IGM" w:eastAsiaTheme="minorHAnsi" w:hAnsi="Meta IGM" w:cs="Meta OT"/>
      <w:color w:val="000000"/>
      <w:sz w:val="20"/>
      <w:szCs w:val="20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433D0"/>
    <w:rPr>
      <w:rFonts w:ascii="Meta IGM" w:hAnsi="Meta IGM" w:cs="Meta OT"/>
      <w:color w:val="000000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764B68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764B68"/>
    <w:rPr>
      <w:color w:val="605E5C"/>
      <w:shd w:val="clear" w:color="auto" w:fill="E1DFDD"/>
    </w:rPr>
  </w:style>
  <w:style w:type="paragraph" w:customStyle="1" w:styleId="IGMAdresse">
    <w:name w:val="IGM Adresse"/>
    <w:basedOn w:val="Standard"/>
    <w:rsid w:val="00410849"/>
    <w:pPr>
      <w:spacing w:line="220" w:lineRule="exact"/>
    </w:pPr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7BD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7BD0"/>
    <w:rPr>
      <w:rFonts w:ascii="Segoe UI" w:hAnsi="Segoe UI" w:cs="Segoe UI"/>
      <w:color w:val="000000"/>
      <w:sz w:val="18"/>
      <w:szCs w:val="18"/>
    </w:rPr>
  </w:style>
  <w:style w:type="paragraph" w:styleId="Listenabsatz">
    <w:name w:val="List Paragraph"/>
    <w:basedOn w:val="Standard"/>
    <w:uiPriority w:val="34"/>
    <w:rsid w:val="001401E6"/>
    <w:pPr>
      <w:ind w:left="720"/>
      <w:contextualSpacing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IGM%20Corporate%20Design_Vorlagen\Word\Gesch&#228;ftsaustattung\Gesch&#228;ftsbrief_Gliederung_Einzelanschreiben\Briefvorlage-Gliederung-Einzelanschreiben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Briefvorlage-Gliederung-Einzelanschreiben.dotx</Template>
  <TotalTime>0</TotalTime>
  <Pages>1</Pages>
  <Words>202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Nolte, Christina</dc:creator>
  <cp:keywords/>
  <dc:description/>
  <cp:lastModifiedBy>Hawig, Sabrina</cp:lastModifiedBy>
  <cp:revision>4</cp:revision>
  <cp:lastPrinted>2019-09-02T07:41:00Z</cp:lastPrinted>
  <dcterms:created xsi:type="dcterms:W3CDTF">2019-09-02T07:40:00Z</dcterms:created>
  <dcterms:modified xsi:type="dcterms:W3CDTF">2019-09-02T07:45:00Z</dcterms:modified>
</cp:coreProperties>
</file>